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71" w:rsidRDefault="00C276F1">
      <w:r>
        <w:rPr>
          <w:noProof/>
        </w:rPr>
        <mc:AlternateContent>
          <mc:Choice Requires="wps">
            <w:drawing>
              <wp:anchor distT="0" distB="0" distL="114300" distR="114300" simplePos="0" relativeHeight="251651584" behindDoc="0" locked="0" layoutInCell="1" allowOverlap="1" wp14:anchorId="6CB59F04" wp14:editId="0EA24FC5">
                <wp:simplePos x="0" y="0"/>
                <wp:positionH relativeFrom="column">
                  <wp:posOffset>-114300</wp:posOffset>
                </wp:positionH>
                <wp:positionV relativeFrom="paragraph">
                  <wp:posOffset>408305</wp:posOffset>
                </wp:positionV>
                <wp:extent cx="2514600" cy="125730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712E81" w:rsidRDefault="00785452" w:rsidP="008A1B71">
                            <w:pPr>
                              <w:rPr>
                                <w:rFonts w:ascii="Arial" w:hAnsi="Arial" w:cs="Arial"/>
                                <w:sz w:val="16"/>
                                <w:szCs w:val="16"/>
                                <w:u w:val="single"/>
                              </w:rPr>
                            </w:pPr>
                            <w:r w:rsidRPr="00712E81">
                              <w:rPr>
                                <w:rFonts w:ascii="Arial" w:hAnsi="Arial" w:cs="Arial"/>
                                <w:sz w:val="16"/>
                                <w:szCs w:val="16"/>
                                <w:u w:val="single"/>
                              </w:rPr>
                              <w:t>Firm</w:t>
                            </w:r>
                            <w:r w:rsidR="00593B2B">
                              <w:rPr>
                                <w:rFonts w:ascii="Arial" w:hAnsi="Arial" w:cs="Arial"/>
                                <w:sz w:val="16"/>
                                <w:szCs w:val="16"/>
                                <w:u w:val="single"/>
                              </w:rPr>
                              <w:t>a</w:t>
                            </w:r>
                            <w:r w:rsidR="008A1B71" w:rsidRPr="00712E81">
                              <w:rPr>
                                <w:rFonts w:ascii="Arial" w:hAnsi="Arial" w:cs="Arial"/>
                                <w:sz w:val="16"/>
                                <w:szCs w:val="16"/>
                                <w:u w:val="single"/>
                              </w:rPr>
                              <w:t xml:space="preserve"> – </w:t>
                            </w:r>
                            <w:proofErr w:type="spellStart"/>
                            <w:r w:rsidR="00593B2B">
                              <w:rPr>
                                <w:rFonts w:ascii="Arial" w:hAnsi="Arial" w:cs="Arial"/>
                                <w:sz w:val="16"/>
                                <w:szCs w:val="16"/>
                                <w:u w:val="single"/>
                              </w:rPr>
                              <w:t>Straße,Hausnummer</w:t>
                            </w:r>
                            <w:proofErr w:type="spellEnd"/>
                            <w:r w:rsidR="008A1B71" w:rsidRPr="00712E81">
                              <w:rPr>
                                <w:rFonts w:ascii="Arial" w:hAnsi="Arial" w:cs="Arial"/>
                                <w:sz w:val="16"/>
                                <w:szCs w:val="16"/>
                                <w:u w:val="single"/>
                              </w:rPr>
                              <w:t xml:space="preserve"> – </w:t>
                            </w:r>
                            <w:r w:rsidR="00593B2B">
                              <w:rPr>
                                <w:rFonts w:ascii="Arial" w:hAnsi="Arial" w:cs="Arial"/>
                                <w:sz w:val="16"/>
                                <w:szCs w:val="16"/>
                                <w:u w:val="single"/>
                              </w:rPr>
                              <w:t xml:space="preserve">PLZ, Ort </w:t>
                            </w:r>
                          </w:p>
                          <w:p w:rsidR="007B7BA4" w:rsidRDefault="00785452" w:rsidP="008A1B71">
                            <w:pPr>
                              <w:rPr>
                                <w:rFonts w:ascii="Arial" w:hAnsi="Arial" w:cs="Arial"/>
                                <w:sz w:val="22"/>
                                <w:szCs w:val="22"/>
                              </w:rPr>
                            </w:pPr>
                            <w:r w:rsidRPr="00712E81">
                              <w:rPr>
                                <w:rFonts w:ascii="Arial" w:hAnsi="Arial" w:cs="Arial"/>
                                <w:sz w:val="22"/>
                                <w:szCs w:val="22"/>
                              </w:rPr>
                              <w:br/>
                            </w:r>
                            <w:r w:rsidR="007B7BA4">
                              <w:rPr>
                                <w:rFonts w:ascii="Arial" w:hAnsi="Arial" w:cs="Arial"/>
                                <w:sz w:val="22"/>
                                <w:szCs w:val="22"/>
                              </w:rPr>
                              <w:t>Muster GmbH</w:t>
                            </w:r>
                          </w:p>
                          <w:p w:rsidR="008A1B71" w:rsidRDefault="00785452" w:rsidP="008A1B71">
                            <w:pPr>
                              <w:rPr>
                                <w:rFonts w:ascii="Arial" w:hAnsi="Arial" w:cs="Arial"/>
                                <w:sz w:val="22"/>
                                <w:szCs w:val="22"/>
                              </w:rPr>
                            </w:pPr>
                            <w:r w:rsidRPr="00712E81">
                              <w:rPr>
                                <w:rFonts w:ascii="Arial" w:hAnsi="Arial" w:cs="Arial"/>
                                <w:sz w:val="22"/>
                                <w:szCs w:val="22"/>
                              </w:rPr>
                              <w:t>Herrn Max Mustermann</w:t>
                            </w:r>
                          </w:p>
                          <w:p w:rsidR="000C5C1E" w:rsidRPr="00712E81" w:rsidRDefault="000C5C1E" w:rsidP="008A1B71">
                            <w:pPr>
                              <w:rPr>
                                <w:rFonts w:ascii="Arial" w:hAnsi="Arial" w:cs="Arial"/>
                                <w:sz w:val="22"/>
                                <w:szCs w:val="22"/>
                              </w:rPr>
                            </w:pPr>
                            <w:r>
                              <w:rPr>
                                <w:rFonts w:ascii="Arial" w:hAnsi="Arial" w:cs="Arial"/>
                                <w:sz w:val="22"/>
                                <w:szCs w:val="22"/>
                              </w:rPr>
                              <w:t>Musterweg 11</w:t>
                            </w:r>
                          </w:p>
                          <w:p w:rsidR="008A1B71" w:rsidRPr="00712E81" w:rsidRDefault="00785452" w:rsidP="008A1B71">
                            <w:pPr>
                              <w:rPr>
                                <w:rFonts w:ascii="Arial" w:hAnsi="Arial" w:cs="Arial"/>
                                <w:sz w:val="22"/>
                                <w:szCs w:val="22"/>
                              </w:rPr>
                            </w:pPr>
                            <w:r w:rsidRPr="00712E81">
                              <w:rPr>
                                <w:rFonts w:ascii="Arial" w:hAnsi="Arial" w:cs="Arial"/>
                                <w:sz w:val="22"/>
                                <w:szCs w:val="22"/>
                              </w:rPr>
                              <w:t xml:space="preserve">12345 </w:t>
                            </w:r>
                            <w:r w:rsidR="000C5C1E">
                              <w:rPr>
                                <w:rFonts w:ascii="Arial" w:hAnsi="Arial" w:cs="Arial"/>
                                <w:sz w:val="22"/>
                                <w:szCs w:val="22"/>
                              </w:rPr>
                              <w:t>Musterstadt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59F04" id="_x0000_t202" coordsize="21600,21600" o:spt="202" path="m,l,21600r21600,l21600,xe">
                <v:stroke joinstyle="miter"/>
                <v:path gradientshapeok="t" o:connecttype="rect"/>
              </v:shapetype>
              <v:shape id="Text Box 2" o:spid="_x0000_s1026" type="#_x0000_t202" style="position:absolute;margin-left:-9pt;margin-top:32.15pt;width:198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vE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" filled="f" stroked="f">
                <v:textbox>
                  <w:txbxContent>
                    <w:p w:rsidR="008A1B71" w:rsidRPr="00712E81" w:rsidRDefault="00785452" w:rsidP="008A1B71">
                      <w:pPr>
                        <w:rPr>
                          <w:rFonts w:ascii="Arial" w:hAnsi="Arial" w:cs="Arial"/>
                          <w:sz w:val="16"/>
                          <w:szCs w:val="16"/>
                          <w:u w:val="single"/>
                        </w:rPr>
                      </w:pPr>
                      <w:r w:rsidRPr="00712E81">
                        <w:rPr>
                          <w:rFonts w:ascii="Arial" w:hAnsi="Arial" w:cs="Arial"/>
                          <w:sz w:val="16"/>
                          <w:szCs w:val="16"/>
                          <w:u w:val="single"/>
                        </w:rPr>
                        <w:t>Firm</w:t>
                      </w:r>
                      <w:r w:rsidR="00593B2B">
                        <w:rPr>
                          <w:rFonts w:ascii="Arial" w:hAnsi="Arial" w:cs="Arial"/>
                          <w:sz w:val="16"/>
                          <w:szCs w:val="16"/>
                          <w:u w:val="single"/>
                        </w:rPr>
                        <w:t>a</w:t>
                      </w:r>
                      <w:r w:rsidR="008A1B71" w:rsidRPr="00712E81">
                        <w:rPr>
                          <w:rFonts w:ascii="Arial" w:hAnsi="Arial" w:cs="Arial"/>
                          <w:sz w:val="16"/>
                          <w:szCs w:val="16"/>
                          <w:u w:val="single"/>
                        </w:rPr>
                        <w:t xml:space="preserve"> – </w:t>
                      </w:r>
                      <w:proofErr w:type="spellStart"/>
                      <w:r w:rsidR="00593B2B">
                        <w:rPr>
                          <w:rFonts w:ascii="Arial" w:hAnsi="Arial" w:cs="Arial"/>
                          <w:sz w:val="16"/>
                          <w:szCs w:val="16"/>
                          <w:u w:val="single"/>
                        </w:rPr>
                        <w:t>Straße,Hausnummer</w:t>
                      </w:r>
                      <w:proofErr w:type="spellEnd"/>
                      <w:r w:rsidR="008A1B71" w:rsidRPr="00712E81">
                        <w:rPr>
                          <w:rFonts w:ascii="Arial" w:hAnsi="Arial" w:cs="Arial"/>
                          <w:sz w:val="16"/>
                          <w:szCs w:val="16"/>
                          <w:u w:val="single"/>
                        </w:rPr>
                        <w:t xml:space="preserve"> – </w:t>
                      </w:r>
                      <w:r w:rsidR="00593B2B">
                        <w:rPr>
                          <w:rFonts w:ascii="Arial" w:hAnsi="Arial" w:cs="Arial"/>
                          <w:sz w:val="16"/>
                          <w:szCs w:val="16"/>
                          <w:u w:val="single"/>
                        </w:rPr>
                        <w:t xml:space="preserve">PLZ, Ort </w:t>
                      </w:r>
                    </w:p>
                    <w:p w:rsidR="007B7BA4" w:rsidRDefault="00785452" w:rsidP="008A1B71">
                      <w:pPr>
                        <w:rPr>
                          <w:rFonts w:ascii="Arial" w:hAnsi="Arial" w:cs="Arial"/>
                          <w:sz w:val="22"/>
                          <w:szCs w:val="22"/>
                        </w:rPr>
                      </w:pPr>
                      <w:r w:rsidRPr="00712E81">
                        <w:rPr>
                          <w:rFonts w:ascii="Arial" w:hAnsi="Arial" w:cs="Arial"/>
                          <w:sz w:val="22"/>
                          <w:szCs w:val="22"/>
                        </w:rPr>
                        <w:br/>
                      </w:r>
                      <w:r w:rsidR="007B7BA4">
                        <w:rPr>
                          <w:rFonts w:ascii="Arial" w:hAnsi="Arial" w:cs="Arial"/>
                          <w:sz w:val="22"/>
                          <w:szCs w:val="22"/>
                        </w:rPr>
                        <w:t>Muster GmbH</w:t>
                      </w:r>
                    </w:p>
                    <w:p w:rsidR="008A1B71" w:rsidRDefault="00785452" w:rsidP="008A1B71">
                      <w:pPr>
                        <w:rPr>
                          <w:rFonts w:ascii="Arial" w:hAnsi="Arial" w:cs="Arial"/>
                          <w:sz w:val="22"/>
                          <w:szCs w:val="22"/>
                        </w:rPr>
                      </w:pPr>
                      <w:r w:rsidRPr="00712E81">
                        <w:rPr>
                          <w:rFonts w:ascii="Arial" w:hAnsi="Arial" w:cs="Arial"/>
                          <w:sz w:val="22"/>
                          <w:szCs w:val="22"/>
                        </w:rPr>
                        <w:t>Herrn Max Mustermann</w:t>
                      </w:r>
                    </w:p>
                    <w:p w:rsidR="000C5C1E" w:rsidRPr="00712E81" w:rsidRDefault="000C5C1E" w:rsidP="008A1B71">
                      <w:pPr>
                        <w:rPr>
                          <w:rFonts w:ascii="Arial" w:hAnsi="Arial" w:cs="Arial"/>
                          <w:sz w:val="22"/>
                          <w:szCs w:val="22"/>
                        </w:rPr>
                      </w:pPr>
                      <w:r>
                        <w:rPr>
                          <w:rFonts w:ascii="Arial" w:hAnsi="Arial" w:cs="Arial"/>
                          <w:sz w:val="22"/>
                          <w:szCs w:val="22"/>
                        </w:rPr>
                        <w:t>Musterweg 11</w:t>
                      </w:r>
                    </w:p>
                    <w:p w:rsidR="008A1B71" w:rsidRPr="00712E81" w:rsidRDefault="00785452" w:rsidP="008A1B71">
                      <w:pPr>
                        <w:rPr>
                          <w:rFonts w:ascii="Arial" w:hAnsi="Arial" w:cs="Arial"/>
                          <w:sz w:val="22"/>
                          <w:szCs w:val="22"/>
                        </w:rPr>
                      </w:pPr>
                      <w:r w:rsidRPr="00712E81">
                        <w:rPr>
                          <w:rFonts w:ascii="Arial" w:hAnsi="Arial" w:cs="Arial"/>
                          <w:sz w:val="22"/>
                          <w:szCs w:val="22"/>
                        </w:rPr>
                        <w:t xml:space="preserve">12345 </w:t>
                      </w:r>
                      <w:r w:rsidR="000C5C1E">
                        <w:rPr>
                          <w:rFonts w:ascii="Arial" w:hAnsi="Arial" w:cs="Arial"/>
                          <w:sz w:val="22"/>
                          <w:szCs w:val="22"/>
                        </w:rPr>
                        <w:t>Musterstadt</w:t>
                      </w:r>
                    </w:p>
                  </w:txbxContent>
                </v:textbox>
              </v:shape>
            </w:pict>
          </mc:Fallback>
        </mc:AlternateContent>
      </w:r>
    </w:p>
    <w:p w:rsidR="008A1B71" w:rsidRPr="008A1B71" w:rsidRDefault="008A1B71" w:rsidP="008A1B71"/>
    <w:p w:rsidR="008A1B71" w:rsidRPr="008A1B71" w:rsidRDefault="00C276F1" w:rsidP="008A1B71">
      <w:r>
        <w:rPr>
          <w:noProof/>
        </w:rPr>
        <mc:AlternateContent>
          <mc:Choice Requires="wps">
            <w:drawing>
              <wp:anchor distT="0" distB="0" distL="114300" distR="114300" simplePos="0" relativeHeight="251652608" behindDoc="0" locked="0" layoutInCell="1" allowOverlap="1" wp14:anchorId="03DB0107" wp14:editId="03C30F76">
                <wp:simplePos x="0" y="0"/>
                <wp:positionH relativeFrom="column">
                  <wp:posOffset>4100830</wp:posOffset>
                </wp:positionH>
                <wp:positionV relativeFrom="paragraph">
                  <wp:posOffset>54610</wp:posOffset>
                </wp:positionV>
                <wp:extent cx="2057400" cy="20574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EA2" w:rsidRPr="00712E81" w:rsidRDefault="00785452" w:rsidP="009457B4">
                            <w:pPr>
                              <w:jc w:val="right"/>
                              <w:rPr>
                                <w:rFonts w:ascii="Arial" w:hAnsi="Arial" w:cs="Arial"/>
                                <w:sz w:val="22"/>
                                <w:szCs w:val="22"/>
                              </w:rPr>
                            </w:pPr>
                            <w:r w:rsidRPr="00712E81">
                              <w:rPr>
                                <w:rFonts w:ascii="Arial" w:hAnsi="Arial" w:cs="Arial"/>
                                <w:sz w:val="22"/>
                                <w:szCs w:val="22"/>
                              </w:rPr>
                              <w:t>Firm</w:t>
                            </w:r>
                            <w:r w:rsidR="000C5C1E">
                              <w:rPr>
                                <w:rFonts w:ascii="Arial" w:hAnsi="Arial" w:cs="Arial"/>
                                <w:sz w:val="22"/>
                                <w:szCs w:val="22"/>
                              </w:rPr>
                              <w:t>a</w:t>
                            </w:r>
                          </w:p>
                          <w:p w:rsidR="008A1B71" w:rsidRPr="00712E81" w:rsidRDefault="000C5C1E" w:rsidP="009457B4">
                            <w:pPr>
                              <w:jc w:val="right"/>
                              <w:rPr>
                                <w:rFonts w:ascii="Arial" w:hAnsi="Arial" w:cs="Arial"/>
                                <w:sz w:val="22"/>
                                <w:szCs w:val="22"/>
                              </w:rPr>
                            </w:pPr>
                            <w:r>
                              <w:rPr>
                                <w:rFonts w:ascii="Arial" w:hAnsi="Arial" w:cs="Arial"/>
                                <w:sz w:val="22"/>
                                <w:szCs w:val="22"/>
                              </w:rPr>
                              <w:t>Straße, Hausnummer</w:t>
                            </w:r>
                          </w:p>
                          <w:p w:rsidR="008A1B71" w:rsidRPr="00712E81" w:rsidRDefault="000C5C1E" w:rsidP="009457B4">
                            <w:pPr>
                              <w:jc w:val="right"/>
                              <w:rPr>
                                <w:rFonts w:ascii="Arial" w:hAnsi="Arial" w:cs="Arial"/>
                                <w:sz w:val="22"/>
                                <w:szCs w:val="22"/>
                              </w:rPr>
                            </w:pPr>
                            <w:r>
                              <w:rPr>
                                <w:rFonts w:ascii="Arial" w:hAnsi="Arial" w:cs="Arial"/>
                                <w:sz w:val="22"/>
                                <w:szCs w:val="22"/>
                              </w:rPr>
                              <w:t>PLZ</w:t>
                            </w:r>
                            <w:r w:rsidR="00593B2B">
                              <w:rPr>
                                <w:rFonts w:ascii="Arial" w:hAnsi="Arial" w:cs="Arial"/>
                                <w:sz w:val="22"/>
                                <w:szCs w:val="22"/>
                              </w:rPr>
                              <w:t>, Ort</w:t>
                            </w:r>
                          </w:p>
                          <w:p w:rsidR="00785452" w:rsidRPr="00712E81" w:rsidRDefault="00785452" w:rsidP="008A1B71">
                            <w:pPr>
                              <w:rPr>
                                <w:rFonts w:ascii="Arial" w:hAnsi="Arial" w:cs="Arial"/>
                                <w:sz w:val="22"/>
                                <w:szCs w:val="22"/>
                              </w:rPr>
                            </w:pPr>
                          </w:p>
                          <w:p w:rsidR="008A1B71" w:rsidRPr="00712E81" w:rsidRDefault="001B188D" w:rsidP="009457B4">
                            <w:pPr>
                              <w:jc w:val="right"/>
                              <w:rPr>
                                <w:rFonts w:ascii="Arial" w:hAnsi="Arial" w:cs="Arial"/>
                                <w:sz w:val="22"/>
                                <w:szCs w:val="22"/>
                              </w:rPr>
                            </w:pPr>
                            <w:bookmarkStart w:id="0" w:name="_Hlk529800148"/>
                            <w:r>
                              <w:rPr>
                                <w:rFonts w:ascii="Arial" w:hAnsi="Arial" w:cs="Arial"/>
                                <w:sz w:val="22"/>
                                <w:szCs w:val="22"/>
                              </w:rPr>
                              <w:t>Tel</w:t>
                            </w:r>
                            <w:r w:rsidR="00FD600E">
                              <w:rPr>
                                <w:rFonts w:ascii="Arial" w:hAnsi="Arial" w:cs="Arial"/>
                                <w:sz w:val="22"/>
                                <w:szCs w:val="22"/>
                              </w:rPr>
                              <w:t>.</w:t>
                            </w:r>
                            <w:r w:rsidR="008A1B71" w:rsidRPr="00712E81">
                              <w:rPr>
                                <w:rFonts w:ascii="Arial" w:hAnsi="Arial" w:cs="Arial"/>
                                <w:sz w:val="22"/>
                                <w:szCs w:val="22"/>
                              </w:rPr>
                              <w:t xml:space="preserve">: </w:t>
                            </w:r>
                            <w:r w:rsidR="000C5C1E">
                              <w:rPr>
                                <w:rFonts w:ascii="Arial" w:hAnsi="Arial" w:cs="Arial"/>
                                <w:sz w:val="22"/>
                                <w:szCs w:val="22"/>
                              </w:rPr>
                              <w:t xml:space="preserve">(+49) </w:t>
                            </w:r>
                            <w:r w:rsidR="00593B2B">
                              <w:rPr>
                                <w:rFonts w:ascii="Arial" w:hAnsi="Arial" w:cs="Arial"/>
                                <w:sz w:val="22"/>
                                <w:szCs w:val="22"/>
                              </w:rPr>
                              <w:t>1</w:t>
                            </w:r>
                            <w:r w:rsidR="00785452" w:rsidRPr="00712E81">
                              <w:rPr>
                                <w:rFonts w:ascii="Arial" w:hAnsi="Arial" w:cs="Arial"/>
                                <w:sz w:val="22"/>
                                <w:szCs w:val="22"/>
                              </w:rPr>
                              <w:t>11 12345</w:t>
                            </w:r>
                          </w:p>
                          <w:bookmarkEnd w:id="0"/>
                          <w:p w:rsidR="008A1B71" w:rsidRPr="00712E81" w:rsidRDefault="008A1B71" w:rsidP="009457B4">
                            <w:pPr>
                              <w:jc w:val="right"/>
                              <w:rPr>
                                <w:rFonts w:ascii="Arial" w:hAnsi="Arial" w:cs="Arial"/>
                                <w:sz w:val="22"/>
                                <w:szCs w:val="22"/>
                              </w:rPr>
                            </w:pPr>
                            <w:r w:rsidRPr="00712E81">
                              <w:rPr>
                                <w:rFonts w:ascii="Arial" w:hAnsi="Arial" w:cs="Arial"/>
                                <w:sz w:val="22"/>
                                <w:szCs w:val="22"/>
                              </w:rPr>
                              <w:t xml:space="preserve">E-Mail: </w:t>
                            </w:r>
                            <w:r w:rsidR="000C5C1E">
                              <w:rPr>
                                <w:rFonts w:ascii="Arial" w:hAnsi="Arial" w:cs="Arial"/>
                                <w:sz w:val="22"/>
                                <w:szCs w:val="22"/>
                              </w:rPr>
                              <w:t>kontakt</w:t>
                            </w:r>
                            <w:r w:rsidRPr="00712E81">
                              <w:rPr>
                                <w:rFonts w:ascii="Arial" w:hAnsi="Arial" w:cs="Arial"/>
                                <w:sz w:val="22"/>
                                <w:szCs w:val="22"/>
                              </w:rPr>
                              <w:t>@</w:t>
                            </w:r>
                            <w:r w:rsidR="000C5C1E">
                              <w:rPr>
                                <w:rFonts w:ascii="Arial" w:hAnsi="Arial" w:cs="Arial"/>
                                <w:sz w:val="22"/>
                                <w:szCs w:val="22"/>
                              </w:rPr>
                              <w:t>firma</w:t>
                            </w:r>
                            <w:r w:rsidR="00785452" w:rsidRPr="00712E81">
                              <w:rPr>
                                <w:rFonts w:ascii="Arial" w:hAnsi="Arial" w:cs="Arial"/>
                                <w:sz w:val="22"/>
                                <w:szCs w:val="22"/>
                              </w:rPr>
                              <w:t>.de</w:t>
                            </w:r>
                          </w:p>
                          <w:p w:rsidR="008A1B71" w:rsidRPr="00712E81" w:rsidRDefault="000C5C1E" w:rsidP="009457B4">
                            <w:pPr>
                              <w:jc w:val="right"/>
                              <w:rPr>
                                <w:rFonts w:ascii="Arial" w:hAnsi="Arial" w:cs="Arial"/>
                                <w:sz w:val="22"/>
                                <w:szCs w:val="22"/>
                              </w:rPr>
                            </w:pPr>
                            <w:r>
                              <w:rPr>
                                <w:rFonts w:ascii="Arial" w:hAnsi="Arial" w:cs="Arial"/>
                                <w:sz w:val="22"/>
                                <w:szCs w:val="22"/>
                              </w:rPr>
                              <w:t>Web</w:t>
                            </w:r>
                            <w:r w:rsidR="008A1B71" w:rsidRPr="00712E81">
                              <w:rPr>
                                <w:rFonts w:ascii="Arial" w:hAnsi="Arial" w:cs="Arial"/>
                                <w:sz w:val="22"/>
                                <w:szCs w:val="22"/>
                              </w:rPr>
                              <w:t>: www.</w:t>
                            </w:r>
                            <w:r>
                              <w:rPr>
                                <w:rFonts w:ascii="Arial" w:hAnsi="Arial" w:cs="Arial"/>
                                <w:sz w:val="22"/>
                                <w:szCs w:val="22"/>
                              </w:rPr>
                              <w:t>firma</w:t>
                            </w:r>
                            <w:r w:rsidR="00785452" w:rsidRPr="00712E81">
                              <w:rPr>
                                <w:rFonts w:ascii="Arial" w:hAnsi="Arial" w:cs="Arial"/>
                                <w:sz w:val="22"/>
                                <w:szCs w:val="22"/>
                              </w:rPr>
                              <w:t>.de</w:t>
                            </w:r>
                          </w:p>
                          <w:p w:rsidR="00446282" w:rsidRPr="00712E81" w:rsidRDefault="00446282" w:rsidP="009457B4">
                            <w:pPr>
                              <w:jc w:val="right"/>
                              <w:rPr>
                                <w:rFonts w:ascii="Arial" w:hAnsi="Arial" w:cs="Arial"/>
                                <w:sz w:val="22"/>
                                <w:szCs w:val="22"/>
                              </w:rPr>
                            </w:pPr>
                          </w:p>
                          <w:p w:rsidR="00446282" w:rsidRPr="00712E81" w:rsidRDefault="00446282" w:rsidP="009457B4">
                            <w:pPr>
                              <w:jc w:val="right"/>
                              <w:rPr>
                                <w:rFonts w:ascii="Arial" w:hAnsi="Arial" w:cs="Arial"/>
                                <w:sz w:val="22"/>
                                <w:szCs w:val="22"/>
                              </w:rPr>
                            </w:pPr>
                            <w:r w:rsidRPr="00712E81">
                              <w:rPr>
                                <w:rFonts w:ascii="Arial" w:hAnsi="Arial" w:cs="Arial"/>
                                <w:sz w:val="22"/>
                                <w:szCs w:val="22"/>
                              </w:rPr>
                              <w:t xml:space="preserve">Datum: </w:t>
                            </w:r>
                            <w:r w:rsidR="000C5C1E">
                              <w:rPr>
                                <w:rFonts w:ascii="Arial" w:hAnsi="Arial" w:cs="Arial"/>
                                <w:sz w:val="22"/>
                                <w:szCs w:val="22"/>
                              </w:rPr>
                              <w:t>TT.MM.JJJJ</w:t>
                            </w:r>
                            <w:r w:rsidRPr="00712E81">
                              <w:rPr>
                                <w:rFonts w:ascii="Arial" w:hAnsi="Arial" w:cs="Arial"/>
                                <w:sz w:val="22"/>
                                <w:szCs w:val="22"/>
                              </w:rPr>
                              <w:br/>
                              <w:t>Rechnung Nr.:</w:t>
                            </w:r>
                            <w:r w:rsidRPr="00712E81">
                              <w:rPr>
                                <w:rFonts w:ascii="Arial" w:hAnsi="Arial" w:cs="Arial"/>
                                <w:sz w:val="22"/>
                                <w:szCs w:val="22"/>
                              </w:rPr>
                              <w:br/>
                              <w:t>Kunde</w:t>
                            </w:r>
                            <w:r w:rsidR="000C5C1E">
                              <w:rPr>
                                <w:rFonts w:ascii="Arial" w:hAnsi="Arial" w:cs="Arial"/>
                                <w:sz w:val="22"/>
                                <w:szCs w:val="22"/>
                              </w:rPr>
                              <w:t>n-</w:t>
                            </w:r>
                            <w:r w:rsidRPr="00712E81">
                              <w:rPr>
                                <w:rFonts w:ascii="Arial" w:hAnsi="Arial" w:cs="Arial"/>
                                <w:sz w:val="22"/>
                                <w:szCs w:val="22"/>
                              </w:rPr>
                              <w:t>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0107" id="Text Box 3" o:spid="_x0000_s1027" type="#_x0000_t202" style="position:absolute;margin-left:322.9pt;margin-top:4.3pt;width:162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32tA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" filled="f" stroked="f">
                <v:textbox>
                  <w:txbxContent>
                    <w:p w:rsidR="00FE1EA2" w:rsidRPr="00712E81" w:rsidRDefault="00785452" w:rsidP="009457B4">
                      <w:pPr>
                        <w:jc w:val="right"/>
                        <w:rPr>
                          <w:rFonts w:ascii="Arial" w:hAnsi="Arial" w:cs="Arial"/>
                          <w:sz w:val="22"/>
                          <w:szCs w:val="22"/>
                        </w:rPr>
                      </w:pPr>
                      <w:r w:rsidRPr="00712E81">
                        <w:rPr>
                          <w:rFonts w:ascii="Arial" w:hAnsi="Arial" w:cs="Arial"/>
                          <w:sz w:val="22"/>
                          <w:szCs w:val="22"/>
                        </w:rPr>
                        <w:t>Firm</w:t>
                      </w:r>
                      <w:r w:rsidR="000C5C1E">
                        <w:rPr>
                          <w:rFonts w:ascii="Arial" w:hAnsi="Arial" w:cs="Arial"/>
                          <w:sz w:val="22"/>
                          <w:szCs w:val="22"/>
                        </w:rPr>
                        <w:t>a</w:t>
                      </w:r>
                    </w:p>
                    <w:p w:rsidR="008A1B71" w:rsidRPr="00712E81" w:rsidRDefault="000C5C1E" w:rsidP="009457B4">
                      <w:pPr>
                        <w:jc w:val="right"/>
                        <w:rPr>
                          <w:rFonts w:ascii="Arial" w:hAnsi="Arial" w:cs="Arial"/>
                          <w:sz w:val="22"/>
                          <w:szCs w:val="22"/>
                        </w:rPr>
                      </w:pPr>
                      <w:r>
                        <w:rPr>
                          <w:rFonts w:ascii="Arial" w:hAnsi="Arial" w:cs="Arial"/>
                          <w:sz w:val="22"/>
                          <w:szCs w:val="22"/>
                        </w:rPr>
                        <w:t>Straße, Hausnummer</w:t>
                      </w:r>
                    </w:p>
                    <w:p w:rsidR="008A1B71" w:rsidRPr="00712E81" w:rsidRDefault="000C5C1E" w:rsidP="009457B4">
                      <w:pPr>
                        <w:jc w:val="right"/>
                        <w:rPr>
                          <w:rFonts w:ascii="Arial" w:hAnsi="Arial" w:cs="Arial"/>
                          <w:sz w:val="22"/>
                          <w:szCs w:val="22"/>
                        </w:rPr>
                      </w:pPr>
                      <w:r>
                        <w:rPr>
                          <w:rFonts w:ascii="Arial" w:hAnsi="Arial" w:cs="Arial"/>
                          <w:sz w:val="22"/>
                          <w:szCs w:val="22"/>
                        </w:rPr>
                        <w:t>PLZ</w:t>
                      </w:r>
                      <w:r w:rsidR="00593B2B">
                        <w:rPr>
                          <w:rFonts w:ascii="Arial" w:hAnsi="Arial" w:cs="Arial"/>
                          <w:sz w:val="22"/>
                          <w:szCs w:val="22"/>
                        </w:rPr>
                        <w:t>, Ort</w:t>
                      </w:r>
                    </w:p>
                    <w:p w:rsidR="00785452" w:rsidRPr="00712E81" w:rsidRDefault="00785452" w:rsidP="008A1B71">
                      <w:pPr>
                        <w:rPr>
                          <w:rFonts w:ascii="Arial" w:hAnsi="Arial" w:cs="Arial"/>
                          <w:sz w:val="22"/>
                          <w:szCs w:val="22"/>
                        </w:rPr>
                      </w:pPr>
                    </w:p>
                    <w:p w:rsidR="008A1B71" w:rsidRPr="00712E81" w:rsidRDefault="001B188D" w:rsidP="009457B4">
                      <w:pPr>
                        <w:jc w:val="right"/>
                        <w:rPr>
                          <w:rFonts w:ascii="Arial" w:hAnsi="Arial" w:cs="Arial"/>
                          <w:sz w:val="22"/>
                          <w:szCs w:val="22"/>
                        </w:rPr>
                      </w:pPr>
                      <w:bookmarkStart w:id="1" w:name="_Hlk529800148"/>
                      <w:r>
                        <w:rPr>
                          <w:rFonts w:ascii="Arial" w:hAnsi="Arial" w:cs="Arial"/>
                          <w:sz w:val="22"/>
                          <w:szCs w:val="22"/>
                        </w:rPr>
                        <w:t>Tel</w:t>
                      </w:r>
                      <w:r w:rsidR="00FD600E">
                        <w:rPr>
                          <w:rFonts w:ascii="Arial" w:hAnsi="Arial" w:cs="Arial"/>
                          <w:sz w:val="22"/>
                          <w:szCs w:val="22"/>
                        </w:rPr>
                        <w:t>.</w:t>
                      </w:r>
                      <w:r w:rsidR="008A1B71" w:rsidRPr="00712E81">
                        <w:rPr>
                          <w:rFonts w:ascii="Arial" w:hAnsi="Arial" w:cs="Arial"/>
                          <w:sz w:val="22"/>
                          <w:szCs w:val="22"/>
                        </w:rPr>
                        <w:t xml:space="preserve">: </w:t>
                      </w:r>
                      <w:r w:rsidR="000C5C1E">
                        <w:rPr>
                          <w:rFonts w:ascii="Arial" w:hAnsi="Arial" w:cs="Arial"/>
                          <w:sz w:val="22"/>
                          <w:szCs w:val="22"/>
                        </w:rPr>
                        <w:t xml:space="preserve">(+49) </w:t>
                      </w:r>
                      <w:r w:rsidR="00593B2B">
                        <w:rPr>
                          <w:rFonts w:ascii="Arial" w:hAnsi="Arial" w:cs="Arial"/>
                          <w:sz w:val="22"/>
                          <w:szCs w:val="22"/>
                        </w:rPr>
                        <w:t>1</w:t>
                      </w:r>
                      <w:r w:rsidR="00785452" w:rsidRPr="00712E81">
                        <w:rPr>
                          <w:rFonts w:ascii="Arial" w:hAnsi="Arial" w:cs="Arial"/>
                          <w:sz w:val="22"/>
                          <w:szCs w:val="22"/>
                        </w:rPr>
                        <w:t>11 12345</w:t>
                      </w:r>
                    </w:p>
                    <w:bookmarkEnd w:id="1"/>
                    <w:p w:rsidR="008A1B71" w:rsidRPr="00712E81" w:rsidRDefault="008A1B71" w:rsidP="009457B4">
                      <w:pPr>
                        <w:jc w:val="right"/>
                        <w:rPr>
                          <w:rFonts w:ascii="Arial" w:hAnsi="Arial" w:cs="Arial"/>
                          <w:sz w:val="22"/>
                          <w:szCs w:val="22"/>
                        </w:rPr>
                      </w:pPr>
                      <w:r w:rsidRPr="00712E81">
                        <w:rPr>
                          <w:rFonts w:ascii="Arial" w:hAnsi="Arial" w:cs="Arial"/>
                          <w:sz w:val="22"/>
                          <w:szCs w:val="22"/>
                        </w:rPr>
                        <w:t xml:space="preserve">E-Mail: </w:t>
                      </w:r>
                      <w:r w:rsidR="000C5C1E">
                        <w:rPr>
                          <w:rFonts w:ascii="Arial" w:hAnsi="Arial" w:cs="Arial"/>
                          <w:sz w:val="22"/>
                          <w:szCs w:val="22"/>
                        </w:rPr>
                        <w:t>kontakt</w:t>
                      </w:r>
                      <w:r w:rsidRPr="00712E81">
                        <w:rPr>
                          <w:rFonts w:ascii="Arial" w:hAnsi="Arial" w:cs="Arial"/>
                          <w:sz w:val="22"/>
                          <w:szCs w:val="22"/>
                        </w:rPr>
                        <w:t>@</w:t>
                      </w:r>
                      <w:r w:rsidR="000C5C1E">
                        <w:rPr>
                          <w:rFonts w:ascii="Arial" w:hAnsi="Arial" w:cs="Arial"/>
                          <w:sz w:val="22"/>
                          <w:szCs w:val="22"/>
                        </w:rPr>
                        <w:t>firma</w:t>
                      </w:r>
                      <w:r w:rsidR="00785452" w:rsidRPr="00712E81">
                        <w:rPr>
                          <w:rFonts w:ascii="Arial" w:hAnsi="Arial" w:cs="Arial"/>
                          <w:sz w:val="22"/>
                          <w:szCs w:val="22"/>
                        </w:rPr>
                        <w:t>.de</w:t>
                      </w:r>
                    </w:p>
                    <w:p w:rsidR="008A1B71" w:rsidRPr="00712E81" w:rsidRDefault="000C5C1E" w:rsidP="009457B4">
                      <w:pPr>
                        <w:jc w:val="right"/>
                        <w:rPr>
                          <w:rFonts w:ascii="Arial" w:hAnsi="Arial" w:cs="Arial"/>
                          <w:sz w:val="22"/>
                          <w:szCs w:val="22"/>
                        </w:rPr>
                      </w:pPr>
                      <w:r>
                        <w:rPr>
                          <w:rFonts w:ascii="Arial" w:hAnsi="Arial" w:cs="Arial"/>
                          <w:sz w:val="22"/>
                          <w:szCs w:val="22"/>
                        </w:rPr>
                        <w:t>Web</w:t>
                      </w:r>
                      <w:r w:rsidR="008A1B71" w:rsidRPr="00712E81">
                        <w:rPr>
                          <w:rFonts w:ascii="Arial" w:hAnsi="Arial" w:cs="Arial"/>
                          <w:sz w:val="22"/>
                          <w:szCs w:val="22"/>
                        </w:rPr>
                        <w:t>: www.</w:t>
                      </w:r>
                      <w:r>
                        <w:rPr>
                          <w:rFonts w:ascii="Arial" w:hAnsi="Arial" w:cs="Arial"/>
                          <w:sz w:val="22"/>
                          <w:szCs w:val="22"/>
                        </w:rPr>
                        <w:t>firma</w:t>
                      </w:r>
                      <w:r w:rsidR="00785452" w:rsidRPr="00712E81">
                        <w:rPr>
                          <w:rFonts w:ascii="Arial" w:hAnsi="Arial" w:cs="Arial"/>
                          <w:sz w:val="22"/>
                          <w:szCs w:val="22"/>
                        </w:rPr>
                        <w:t>.de</w:t>
                      </w:r>
                    </w:p>
                    <w:p w:rsidR="00446282" w:rsidRPr="00712E81" w:rsidRDefault="00446282" w:rsidP="009457B4">
                      <w:pPr>
                        <w:jc w:val="right"/>
                        <w:rPr>
                          <w:rFonts w:ascii="Arial" w:hAnsi="Arial" w:cs="Arial"/>
                          <w:sz w:val="22"/>
                          <w:szCs w:val="22"/>
                        </w:rPr>
                      </w:pPr>
                    </w:p>
                    <w:p w:rsidR="00446282" w:rsidRPr="00712E81" w:rsidRDefault="00446282" w:rsidP="009457B4">
                      <w:pPr>
                        <w:jc w:val="right"/>
                        <w:rPr>
                          <w:rFonts w:ascii="Arial" w:hAnsi="Arial" w:cs="Arial"/>
                          <w:sz w:val="22"/>
                          <w:szCs w:val="22"/>
                        </w:rPr>
                      </w:pPr>
                      <w:r w:rsidRPr="00712E81">
                        <w:rPr>
                          <w:rFonts w:ascii="Arial" w:hAnsi="Arial" w:cs="Arial"/>
                          <w:sz w:val="22"/>
                          <w:szCs w:val="22"/>
                        </w:rPr>
                        <w:t xml:space="preserve">Datum: </w:t>
                      </w:r>
                      <w:r w:rsidR="000C5C1E">
                        <w:rPr>
                          <w:rFonts w:ascii="Arial" w:hAnsi="Arial" w:cs="Arial"/>
                          <w:sz w:val="22"/>
                          <w:szCs w:val="22"/>
                        </w:rPr>
                        <w:t>TT.MM.JJJJ</w:t>
                      </w:r>
                      <w:r w:rsidRPr="00712E81">
                        <w:rPr>
                          <w:rFonts w:ascii="Arial" w:hAnsi="Arial" w:cs="Arial"/>
                          <w:sz w:val="22"/>
                          <w:szCs w:val="22"/>
                        </w:rPr>
                        <w:br/>
                        <w:t>Rechnung Nr.:</w:t>
                      </w:r>
                      <w:r w:rsidRPr="00712E81">
                        <w:rPr>
                          <w:rFonts w:ascii="Arial" w:hAnsi="Arial" w:cs="Arial"/>
                          <w:sz w:val="22"/>
                          <w:szCs w:val="22"/>
                        </w:rPr>
                        <w:br/>
                        <w:t>Kunde</w:t>
                      </w:r>
                      <w:r w:rsidR="000C5C1E">
                        <w:rPr>
                          <w:rFonts w:ascii="Arial" w:hAnsi="Arial" w:cs="Arial"/>
                          <w:sz w:val="22"/>
                          <w:szCs w:val="22"/>
                        </w:rPr>
                        <w:t>n-</w:t>
                      </w:r>
                      <w:r w:rsidRPr="00712E81">
                        <w:rPr>
                          <w:rFonts w:ascii="Arial" w:hAnsi="Arial" w:cs="Arial"/>
                          <w:sz w:val="22"/>
                          <w:szCs w:val="22"/>
                        </w:rPr>
                        <w:t>Nr.:</w:t>
                      </w:r>
                    </w:p>
                  </w:txbxContent>
                </v:textbox>
              </v:shape>
            </w:pict>
          </mc:Fallback>
        </mc:AlternateContent>
      </w:r>
    </w:p>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9A1985" w:rsidRDefault="00BA7BE1" w:rsidP="008A1B71">
      <w:r>
        <w:rPr>
          <w:noProof/>
        </w:rPr>
        <mc:AlternateContent>
          <mc:Choice Requires="wps">
            <w:drawing>
              <wp:anchor distT="0" distB="0" distL="114300" distR="114300" simplePos="0" relativeHeight="251653632" behindDoc="0" locked="0" layoutInCell="1" allowOverlap="1" wp14:anchorId="41FD6185" wp14:editId="30930648">
                <wp:simplePos x="0" y="0"/>
                <wp:positionH relativeFrom="column">
                  <wp:posOffset>-118745</wp:posOffset>
                </wp:positionH>
                <wp:positionV relativeFrom="paragraph">
                  <wp:posOffset>62230</wp:posOffset>
                </wp:positionV>
                <wp:extent cx="2695575" cy="6477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056FF3" w:rsidRDefault="004B5314" w:rsidP="009457B4">
                            <w:pPr>
                              <w:rPr>
                                <w:rFonts w:ascii="Arial" w:hAnsi="Arial" w:cs="Arial"/>
                                <w:sz w:val="28"/>
                                <w:szCs w:val="28"/>
                              </w:rPr>
                            </w:pPr>
                            <w:r>
                              <w:rPr>
                                <w:rFonts w:ascii="Arial" w:hAnsi="Arial" w:cs="Arial"/>
                                <w:sz w:val="28"/>
                                <w:szCs w:val="28"/>
                              </w:rPr>
                              <w:t>Zahlungserinnerung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D6185" id="Text Box 4" o:spid="_x0000_s1028" type="#_x0000_t202" style="position:absolute;margin-left:-9.35pt;margin-top:4.9pt;width:212.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K6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" filled="f" stroked="f">
                <v:textbox>
                  <w:txbxContent>
                    <w:p w:rsidR="008A1B71" w:rsidRPr="00056FF3" w:rsidRDefault="004B5314" w:rsidP="009457B4">
                      <w:pPr>
                        <w:rPr>
                          <w:rFonts w:ascii="Arial" w:hAnsi="Arial" w:cs="Arial"/>
                          <w:sz w:val="28"/>
                          <w:szCs w:val="28"/>
                        </w:rPr>
                      </w:pPr>
                      <w:r>
                        <w:rPr>
                          <w:rFonts w:ascii="Arial" w:hAnsi="Arial" w:cs="Arial"/>
                          <w:sz w:val="28"/>
                          <w:szCs w:val="28"/>
                        </w:rPr>
                        <w:t>Zahlungserinnerung</w:t>
                      </w:r>
                    </w:p>
                  </w:txbxContent>
                </v:textbox>
              </v:shape>
            </w:pict>
          </mc:Fallback>
        </mc:AlternateContent>
      </w:r>
    </w:p>
    <w:p w:rsidR="009A1985" w:rsidRDefault="009A1985" w:rsidP="008A1B71"/>
    <w:p w:rsidR="00BA7BE1" w:rsidRDefault="00BA7BE1" w:rsidP="00BA7BE1">
      <w:pPr>
        <w:spacing w:after="200" w:line="276" w:lineRule="auto"/>
        <w:rPr>
          <w:rFonts w:ascii="Franklin Gothic Medium" w:eastAsiaTheme="minorHAnsi" w:hAnsi="Franklin Gothic Medium" w:cstheme="minorBidi"/>
          <w:lang w:eastAsia="en-US"/>
        </w:rPr>
      </w:pPr>
    </w:p>
    <w:p w:rsidR="00BA7BE1" w:rsidRDefault="00BA7BE1" w:rsidP="00BA7BE1">
      <w:pPr>
        <w:spacing w:after="200" w:line="276" w:lineRule="auto"/>
        <w:rPr>
          <w:rFonts w:ascii="Franklin Gothic Medium" w:eastAsiaTheme="minorHAnsi" w:hAnsi="Franklin Gothic Medium" w:cstheme="minorBidi"/>
          <w:lang w:eastAsia="en-US"/>
        </w:rPr>
      </w:pPr>
    </w:p>
    <w:p w:rsidR="00BA7BE1" w:rsidRDefault="00BA7BE1" w:rsidP="00BA7BE1">
      <w:pPr>
        <w:spacing w:after="200" w:line="276" w:lineRule="auto"/>
        <w:rPr>
          <w:rFonts w:ascii="Arial" w:eastAsiaTheme="minorHAnsi" w:hAnsi="Arial" w:cs="Arial"/>
          <w:lang w:eastAsia="en-US"/>
        </w:rPr>
      </w:pPr>
      <w:r w:rsidRPr="00712E81">
        <w:rPr>
          <w:rFonts w:ascii="Arial" w:eastAsiaTheme="minorHAnsi" w:hAnsi="Arial" w:cs="Arial"/>
          <w:lang w:eastAsia="en-US"/>
        </w:rPr>
        <w:t>Sehr geehrter Herr</w:t>
      </w:r>
      <w:r w:rsidR="00BC0336" w:rsidRPr="00712E81">
        <w:rPr>
          <w:rFonts w:ascii="Arial" w:eastAsiaTheme="minorHAnsi" w:hAnsi="Arial" w:cs="Arial"/>
          <w:lang w:eastAsia="en-US"/>
        </w:rPr>
        <w:t xml:space="preserve"> Mustermann,</w:t>
      </w:r>
    </w:p>
    <w:p w:rsidR="004B5314" w:rsidRPr="00712E81" w:rsidRDefault="004B5314" w:rsidP="00BA7BE1">
      <w:pPr>
        <w:spacing w:after="200" w:line="276" w:lineRule="auto"/>
        <w:rPr>
          <w:rFonts w:ascii="Arial" w:eastAsiaTheme="minorHAnsi" w:hAnsi="Arial" w:cs="Arial"/>
          <w:lang w:eastAsia="en-US"/>
        </w:rPr>
      </w:pPr>
      <w:r w:rsidRPr="004B5314">
        <w:rPr>
          <w:rFonts w:ascii="Arial" w:eastAsiaTheme="minorHAnsi" w:hAnsi="Arial" w:cs="Arial"/>
          <w:lang w:eastAsia="en-US"/>
        </w:rPr>
        <w:t xml:space="preserve">leider konnten wir für die Rechnung XX vom TT.MM.JJJJ noch keinen Zahlungseingang feststellen. Wir bitten Sie daher, den fälligen Betrag von XX Euro bis zum TT.MM.JJJJ auf untenstehendes Konto zu überweisen. Sollten Sie die Rechnung inzwischen beglichen haben, dann betrachten Sie dieses Schreiben </w:t>
      </w:r>
      <w:bookmarkStart w:id="2" w:name="_GoBack"/>
      <w:bookmarkEnd w:id="2"/>
      <w:r w:rsidRPr="004B5314">
        <w:rPr>
          <w:rFonts w:ascii="Arial" w:eastAsiaTheme="minorHAnsi" w:hAnsi="Arial" w:cs="Arial"/>
          <w:lang w:eastAsia="en-US"/>
        </w:rPr>
        <w:t>als gegenstandslos.</w:t>
      </w:r>
    </w:p>
    <w:p w:rsidR="00BA7BE1" w:rsidRPr="00712E81" w:rsidRDefault="000F7815" w:rsidP="00BA7BE1">
      <w:pPr>
        <w:spacing w:after="200" w:line="276" w:lineRule="auto"/>
        <w:rPr>
          <w:rFonts w:ascii="Arial" w:eastAsiaTheme="minorHAnsi" w:hAnsi="Arial" w:cs="Arial"/>
          <w:lang w:eastAsia="en-US"/>
        </w:rPr>
      </w:pPr>
      <w:r w:rsidRPr="00712E81">
        <w:rPr>
          <w:rFonts w:ascii="Arial" w:eastAsiaTheme="minorHAnsi" w:hAnsi="Arial" w:cs="Arial"/>
          <w:lang w:eastAsia="en-US"/>
        </w:rPr>
        <w:t>Bei Rückfragen können Sie sic</w:t>
      </w:r>
      <w:r w:rsidR="00E35989">
        <w:rPr>
          <w:rFonts w:ascii="Arial" w:eastAsiaTheme="minorHAnsi" w:hAnsi="Arial" w:cs="Arial"/>
          <w:lang w:eastAsia="en-US"/>
        </w:rPr>
        <w:t>h gerne telefonisch bei uns melden oder uns eine E-Mail schreiben.</w:t>
      </w:r>
    </w:p>
    <w:p w:rsidR="000F7815" w:rsidRPr="00712E81" w:rsidRDefault="000F7815" w:rsidP="00BA7BE1">
      <w:pPr>
        <w:spacing w:after="200" w:line="276" w:lineRule="auto"/>
        <w:rPr>
          <w:rFonts w:ascii="Arial" w:eastAsiaTheme="minorHAnsi" w:hAnsi="Arial" w:cs="Arial"/>
          <w:lang w:eastAsia="en-US"/>
        </w:rPr>
      </w:pPr>
    </w:p>
    <w:p w:rsidR="00712E81" w:rsidRDefault="000F7815" w:rsidP="000C5C1E">
      <w:pPr>
        <w:spacing w:after="200" w:line="276" w:lineRule="auto"/>
        <w:rPr>
          <w:rFonts w:ascii="Arial" w:eastAsiaTheme="minorHAnsi" w:hAnsi="Arial" w:cs="Arial"/>
          <w:lang w:eastAsia="en-US"/>
        </w:rPr>
      </w:pPr>
      <w:r w:rsidRPr="00712E81">
        <w:rPr>
          <w:rFonts w:ascii="Arial" w:eastAsiaTheme="minorHAnsi" w:hAnsi="Arial" w:cs="Arial"/>
          <w:lang w:eastAsia="en-US"/>
        </w:rPr>
        <w:t>Mit f</w:t>
      </w:r>
      <w:r w:rsidR="00BA7BE1" w:rsidRPr="00712E81">
        <w:rPr>
          <w:rFonts w:ascii="Arial" w:eastAsiaTheme="minorHAnsi" w:hAnsi="Arial" w:cs="Arial"/>
          <w:lang w:eastAsia="en-US"/>
        </w:rPr>
        <w:t>reundliche</w:t>
      </w:r>
      <w:r w:rsidRPr="00712E81">
        <w:rPr>
          <w:rFonts w:ascii="Arial" w:eastAsiaTheme="minorHAnsi" w:hAnsi="Arial" w:cs="Arial"/>
          <w:lang w:eastAsia="en-US"/>
        </w:rPr>
        <w:t>n</w:t>
      </w:r>
      <w:r w:rsidR="00BA7BE1" w:rsidRPr="00712E81">
        <w:rPr>
          <w:rFonts w:ascii="Arial" w:eastAsiaTheme="minorHAnsi" w:hAnsi="Arial" w:cs="Arial"/>
          <w:lang w:eastAsia="en-US"/>
        </w:rPr>
        <w:t xml:space="preserve"> Grüße</w:t>
      </w:r>
      <w:r w:rsidRPr="00712E81">
        <w:rPr>
          <w:rFonts w:ascii="Arial" w:eastAsiaTheme="minorHAnsi" w:hAnsi="Arial" w:cs="Arial"/>
          <w:lang w:eastAsia="en-US"/>
        </w:rPr>
        <w:t>n</w:t>
      </w:r>
      <w:r w:rsidR="00BB6B1B">
        <w:rPr>
          <w:rFonts w:ascii="Arial" w:eastAsiaTheme="minorHAnsi" w:hAnsi="Arial" w:cs="Arial"/>
          <w:lang w:eastAsia="en-US"/>
        </w:rPr>
        <w:t>,</w:t>
      </w:r>
    </w:p>
    <w:p w:rsidR="00BB6B1B" w:rsidRDefault="00BB6B1B" w:rsidP="000C5C1E">
      <w:pPr>
        <w:spacing w:after="200" w:line="276" w:lineRule="auto"/>
        <w:rPr>
          <w:rFonts w:ascii="Arial" w:hAnsi="Arial" w:cs="Arial"/>
          <w:sz w:val="20"/>
          <w:szCs w:val="22"/>
        </w:rPr>
      </w:pPr>
    </w:p>
    <w:p w:rsidR="00BB6B1B" w:rsidRDefault="00BB6B1B" w:rsidP="000C5C1E">
      <w:pPr>
        <w:spacing w:after="200" w:line="276" w:lineRule="auto"/>
        <w:rPr>
          <w:rFonts w:ascii="Arial" w:hAnsi="Arial" w:cs="Arial"/>
          <w:i/>
        </w:rPr>
      </w:pPr>
      <w:r w:rsidRPr="00BB6B1B">
        <w:rPr>
          <w:rFonts w:ascii="Arial" w:hAnsi="Arial" w:cs="Arial"/>
          <w:i/>
        </w:rPr>
        <w:t>Unterschrift</w:t>
      </w:r>
    </w:p>
    <w:p w:rsidR="00C6186E" w:rsidRDefault="00C6186E">
      <w:pPr>
        <w:rPr>
          <w:rFonts w:ascii="Arial" w:hAnsi="Arial" w:cs="Arial"/>
          <w:i/>
        </w:rPr>
      </w:pPr>
    </w:p>
    <w:p w:rsidR="00C6186E" w:rsidRDefault="00C6186E">
      <w:pPr>
        <w:rPr>
          <w:rFonts w:ascii="Arial" w:hAnsi="Arial" w:cs="Arial"/>
          <w:i/>
        </w:rPr>
      </w:pPr>
    </w:p>
    <w:p w:rsidR="00C6186E" w:rsidRDefault="00C6186E">
      <w:pPr>
        <w:rPr>
          <w:rFonts w:ascii="Arial" w:hAnsi="Arial" w:cs="Arial"/>
          <w:i/>
        </w:rPr>
      </w:pPr>
    </w:p>
    <w:p w:rsidR="00C6186E" w:rsidRDefault="00C6186E" w:rsidP="00C6186E">
      <w:pPr>
        <w:rPr>
          <w:rFonts w:ascii="Arial" w:hAnsi="Arial" w:cs="Arial"/>
          <w:i/>
        </w:rPr>
      </w:pPr>
    </w:p>
    <w:p w:rsidR="00C6186E" w:rsidRDefault="00C6186E" w:rsidP="00C6186E">
      <w:pPr>
        <w:rPr>
          <w:rFonts w:ascii="Arial" w:hAnsi="Arial" w:cs="Arial"/>
        </w:rPr>
      </w:pPr>
    </w:p>
    <w:p w:rsidR="00C6186E" w:rsidRDefault="00C6186E" w:rsidP="00C6186E">
      <w:pPr>
        <w:rPr>
          <w:rFonts w:ascii="Arial" w:hAnsi="Arial" w:cs="Arial"/>
        </w:rPr>
      </w:pPr>
    </w:p>
    <w:p w:rsidR="002C0892" w:rsidRPr="002C0892" w:rsidRDefault="002C0892" w:rsidP="00C6186E">
      <w:pPr>
        <w:rPr>
          <w:rFonts w:ascii="Arial" w:eastAsia="Calibri" w:hAnsi="Arial" w:cs="Arial"/>
          <w:color w:val="FF0000"/>
          <w:sz w:val="20"/>
          <w:szCs w:val="20"/>
          <w:lang w:eastAsia="en-US"/>
        </w:rPr>
      </w:pPr>
      <w:r w:rsidRPr="00C6186E">
        <w:rPr>
          <w:rFonts w:ascii="Arial" w:hAnsi="Arial" w:cs="Arial"/>
        </w:rPr>
        <w:br w:type="page"/>
      </w:r>
      <w:r w:rsidRPr="002C0892">
        <w:rPr>
          <w:rFonts w:ascii="Arial" w:eastAsia="Calibri" w:hAnsi="Arial" w:cs="Arial"/>
          <w:color w:val="FF0000"/>
          <w:sz w:val="20"/>
          <w:szCs w:val="20"/>
          <w:lang w:eastAsia="en-US"/>
        </w:rPr>
        <w:lastRenderedPageBreak/>
        <w:t>Hinweis:</w:t>
      </w:r>
    </w:p>
    <w:p w:rsidR="002C0892" w:rsidRPr="002C0892" w:rsidRDefault="002C0892" w:rsidP="002C0892">
      <w:pPr>
        <w:spacing w:after="200" w:line="276" w:lineRule="auto"/>
        <w:rPr>
          <w:rFonts w:ascii="Arial" w:eastAsia="Calibri" w:hAnsi="Arial" w:cs="Arial"/>
          <w:sz w:val="20"/>
          <w:szCs w:val="20"/>
          <w:lang w:eastAsia="en-US"/>
        </w:rPr>
      </w:pPr>
      <w:r w:rsidRPr="002C0892">
        <w:rPr>
          <w:rFonts w:ascii="Arial" w:eastAsia="Calibri" w:hAnsi="Arial" w:cs="Arial"/>
          <w:sz w:val="20"/>
          <w:szCs w:val="20"/>
          <w:lang w:eastAsia="en-US"/>
        </w:rPr>
        <w:t xml:space="preserve">Geschäftliche Dokumente, die mit Word oder Excel erstellt werden, sind nicht </w:t>
      </w:r>
      <w:proofErr w:type="spellStart"/>
      <w:r w:rsidRPr="002C0892">
        <w:rPr>
          <w:rFonts w:ascii="Arial" w:eastAsia="Calibri" w:hAnsi="Arial" w:cs="Arial"/>
          <w:sz w:val="20"/>
          <w:szCs w:val="20"/>
          <w:lang w:eastAsia="en-US"/>
        </w:rPr>
        <w:t>GoBD</w:t>
      </w:r>
      <w:proofErr w:type="spellEnd"/>
      <w:r w:rsidRPr="002C0892">
        <w:rPr>
          <w:rFonts w:ascii="Arial" w:eastAsia="Calibri" w:hAnsi="Arial" w:cs="Arial"/>
          <w:sz w:val="20"/>
          <w:szCs w:val="20"/>
          <w:lang w:eastAsia="en-US"/>
        </w:rPr>
        <w:t xml:space="preserve">-konform. Laut </w:t>
      </w:r>
      <w:proofErr w:type="spellStart"/>
      <w:r w:rsidRPr="002C0892">
        <w:rPr>
          <w:rFonts w:ascii="Arial" w:eastAsia="Calibri" w:hAnsi="Arial" w:cs="Arial"/>
          <w:sz w:val="20"/>
          <w:szCs w:val="20"/>
          <w:lang w:eastAsia="en-US"/>
        </w:rPr>
        <w:t>GoBD</w:t>
      </w:r>
      <w:proofErr w:type="spellEnd"/>
      <w:r w:rsidRPr="002C0892">
        <w:rPr>
          <w:rFonts w:ascii="Arial" w:eastAsia="Calibri" w:hAnsi="Arial" w:cs="Arial"/>
          <w:sz w:val="20"/>
          <w:szCs w:val="20"/>
          <w:lang w:eastAsia="en-US"/>
        </w:rPr>
        <w:t xml:space="preserve"> müssen elektronisch erstellte geschäftliche Aufzeichnungen unveränderbar bis zu zehn Jahre digital archiviert werden.</w:t>
      </w:r>
    </w:p>
    <w:p w:rsidR="002C0892" w:rsidRPr="002C0892" w:rsidRDefault="002C0892" w:rsidP="000C5C1E">
      <w:pPr>
        <w:spacing w:after="200" w:line="276" w:lineRule="auto"/>
        <w:rPr>
          <w:rFonts w:ascii="Arial" w:hAnsi="Arial" w:cs="Arial"/>
        </w:rPr>
      </w:pPr>
    </w:p>
    <w:sectPr w:rsidR="002C0892" w:rsidRPr="002C0892" w:rsidSect="00380889">
      <w:footerReference w:type="default" r:id="rId7"/>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47F" w:rsidRDefault="003C347F">
      <w:r>
        <w:separator/>
      </w:r>
    </w:p>
  </w:endnote>
  <w:endnote w:type="continuationSeparator" w:id="0">
    <w:p w:rsidR="003C347F" w:rsidRDefault="003C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260"/>
      <w:gridCol w:w="2284"/>
      <w:gridCol w:w="2254"/>
      <w:gridCol w:w="2274"/>
    </w:tblGrid>
    <w:tr w:rsidR="00F5114C" w:rsidRPr="00F5114C" w:rsidTr="00F5114C">
      <w:tc>
        <w:tcPr>
          <w:tcW w:w="2373" w:type="dxa"/>
          <w:tcBorders>
            <w:top w:val="single" w:sz="4" w:space="0" w:color="auto"/>
            <w:left w:val="nil"/>
            <w:bottom w:val="nil"/>
            <w:right w:val="nil"/>
          </w:tcBorders>
          <w:hideMark/>
        </w:tcPr>
        <w:p w:rsidR="00F5114C" w:rsidRPr="00F5114C" w:rsidRDefault="00F5114C" w:rsidP="00F5114C">
          <w:pPr>
            <w:tabs>
              <w:tab w:val="center" w:pos="4536"/>
              <w:tab w:val="right" w:pos="9072"/>
            </w:tabs>
            <w:overflowPunct w:val="0"/>
            <w:autoSpaceDE w:val="0"/>
            <w:autoSpaceDN w:val="0"/>
            <w:adjustRightInd w:val="0"/>
            <w:textAlignment w:val="baseline"/>
            <w:rPr>
              <w:rFonts w:ascii="Arial" w:hAnsi="Arial"/>
              <w:sz w:val="16"/>
              <w:szCs w:val="20"/>
            </w:rPr>
          </w:pPr>
          <w:r w:rsidRPr="00F5114C">
            <w:rPr>
              <w:rFonts w:ascii="Arial" w:hAnsi="Arial"/>
              <w:sz w:val="16"/>
              <w:szCs w:val="20"/>
            </w:rPr>
            <w:t>Firma</w:t>
          </w:r>
          <w:r w:rsidRPr="00F5114C">
            <w:rPr>
              <w:rFonts w:ascii="Arial" w:hAnsi="Arial"/>
              <w:sz w:val="16"/>
              <w:szCs w:val="20"/>
            </w:rPr>
            <w:br/>
            <w:t>Straße, Hausnummer</w:t>
          </w:r>
          <w:r w:rsidRPr="00F5114C">
            <w:rPr>
              <w:rFonts w:ascii="Arial" w:hAnsi="Arial"/>
              <w:sz w:val="16"/>
              <w:szCs w:val="20"/>
            </w:rPr>
            <w:br/>
            <w:t>PLZ, Ort</w:t>
          </w:r>
        </w:p>
      </w:tc>
      <w:tc>
        <w:tcPr>
          <w:tcW w:w="2374" w:type="dxa"/>
          <w:tcBorders>
            <w:top w:val="single" w:sz="4" w:space="0" w:color="auto"/>
            <w:left w:val="nil"/>
            <w:bottom w:val="nil"/>
            <w:right w:val="nil"/>
          </w:tcBorders>
          <w:hideMark/>
        </w:tcPr>
        <w:p w:rsidR="00F5114C" w:rsidRPr="00F5114C" w:rsidRDefault="00F5114C" w:rsidP="00F5114C">
          <w:pPr>
            <w:tabs>
              <w:tab w:val="center" w:pos="4536"/>
              <w:tab w:val="right" w:pos="9072"/>
            </w:tabs>
            <w:overflowPunct w:val="0"/>
            <w:autoSpaceDE w:val="0"/>
            <w:autoSpaceDN w:val="0"/>
            <w:adjustRightInd w:val="0"/>
            <w:textAlignment w:val="baseline"/>
            <w:rPr>
              <w:rFonts w:ascii="Arial" w:hAnsi="Arial"/>
              <w:sz w:val="16"/>
              <w:szCs w:val="20"/>
            </w:rPr>
          </w:pPr>
          <w:r w:rsidRPr="00F5114C">
            <w:rPr>
              <w:rFonts w:ascii="Arial" w:hAnsi="Arial"/>
              <w:sz w:val="16"/>
              <w:szCs w:val="20"/>
            </w:rPr>
            <w:t>Telefon</w:t>
          </w:r>
        </w:p>
        <w:p w:rsidR="00F5114C" w:rsidRPr="00F5114C" w:rsidRDefault="00F5114C" w:rsidP="00F5114C">
          <w:pPr>
            <w:tabs>
              <w:tab w:val="center" w:pos="4536"/>
              <w:tab w:val="right" w:pos="9072"/>
            </w:tabs>
            <w:overflowPunct w:val="0"/>
            <w:autoSpaceDE w:val="0"/>
            <w:autoSpaceDN w:val="0"/>
            <w:adjustRightInd w:val="0"/>
            <w:textAlignment w:val="baseline"/>
            <w:rPr>
              <w:rFonts w:ascii="Arial" w:hAnsi="Arial"/>
              <w:sz w:val="16"/>
              <w:szCs w:val="20"/>
            </w:rPr>
          </w:pPr>
          <w:r w:rsidRPr="00F5114C">
            <w:rPr>
              <w:rFonts w:ascii="Arial" w:hAnsi="Arial"/>
              <w:sz w:val="16"/>
              <w:szCs w:val="20"/>
            </w:rPr>
            <w:t>Telefax</w:t>
          </w:r>
          <w:r w:rsidRPr="00F5114C">
            <w:rPr>
              <w:rFonts w:ascii="Arial" w:hAnsi="Arial"/>
              <w:sz w:val="16"/>
              <w:szCs w:val="20"/>
            </w:rPr>
            <w:br/>
            <w:t>kontakt@firma.de</w:t>
          </w:r>
          <w:r w:rsidRPr="00F5114C">
            <w:rPr>
              <w:rFonts w:ascii="Arial" w:hAnsi="Arial"/>
              <w:sz w:val="16"/>
              <w:szCs w:val="20"/>
            </w:rPr>
            <w:br/>
            <w:t>www.firma.de</w:t>
          </w:r>
        </w:p>
      </w:tc>
      <w:tc>
        <w:tcPr>
          <w:tcW w:w="2374" w:type="dxa"/>
          <w:tcBorders>
            <w:top w:val="single" w:sz="4" w:space="0" w:color="auto"/>
            <w:left w:val="nil"/>
            <w:bottom w:val="nil"/>
            <w:right w:val="nil"/>
          </w:tcBorders>
          <w:hideMark/>
        </w:tcPr>
        <w:p w:rsidR="00F5114C" w:rsidRPr="00F5114C" w:rsidRDefault="00F5114C" w:rsidP="00F5114C">
          <w:pPr>
            <w:tabs>
              <w:tab w:val="center" w:pos="4536"/>
              <w:tab w:val="right" w:pos="9072"/>
            </w:tabs>
            <w:overflowPunct w:val="0"/>
            <w:autoSpaceDE w:val="0"/>
            <w:autoSpaceDN w:val="0"/>
            <w:adjustRightInd w:val="0"/>
            <w:textAlignment w:val="baseline"/>
            <w:rPr>
              <w:rFonts w:ascii="Arial" w:hAnsi="Arial"/>
              <w:sz w:val="16"/>
              <w:szCs w:val="20"/>
            </w:rPr>
          </w:pPr>
          <w:r w:rsidRPr="00F5114C">
            <w:rPr>
              <w:rFonts w:ascii="Arial" w:hAnsi="Arial"/>
              <w:sz w:val="16"/>
              <w:szCs w:val="20"/>
            </w:rPr>
            <w:t>Kreditinstitut</w:t>
          </w:r>
          <w:r w:rsidRPr="00F5114C">
            <w:rPr>
              <w:rFonts w:ascii="Arial" w:hAnsi="Arial"/>
              <w:sz w:val="16"/>
              <w:szCs w:val="20"/>
            </w:rPr>
            <w:br/>
            <w:t>BIC</w:t>
          </w:r>
          <w:r w:rsidRPr="00F5114C">
            <w:rPr>
              <w:rFonts w:ascii="Arial" w:hAnsi="Arial"/>
              <w:sz w:val="16"/>
              <w:szCs w:val="20"/>
            </w:rPr>
            <w:br/>
          </w:r>
          <w:r w:rsidR="00347520">
            <w:rPr>
              <w:rFonts w:ascii="Arial" w:hAnsi="Arial"/>
              <w:sz w:val="16"/>
              <w:szCs w:val="20"/>
            </w:rPr>
            <w:t>IBAN</w:t>
          </w:r>
        </w:p>
      </w:tc>
      <w:tc>
        <w:tcPr>
          <w:tcW w:w="2374" w:type="dxa"/>
          <w:tcBorders>
            <w:top w:val="single" w:sz="4" w:space="0" w:color="auto"/>
            <w:left w:val="nil"/>
            <w:bottom w:val="nil"/>
            <w:right w:val="nil"/>
          </w:tcBorders>
          <w:hideMark/>
        </w:tcPr>
        <w:p w:rsidR="00F5114C" w:rsidRPr="00F5114C" w:rsidRDefault="00F5114C" w:rsidP="00F5114C">
          <w:pPr>
            <w:tabs>
              <w:tab w:val="center" w:pos="4536"/>
              <w:tab w:val="right" w:pos="9072"/>
            </w:tabs>
            <w:overflowPunct w:val="0"/>
            <w:autoSpaceDE w:val="0"/>
            <w:autoSpaceDN w:val="0"/>
            <w:adjustRightInd w:val="0"/>
            <w:textAlignment w:val="baseline"/>
            <w:rPr>
              <w:rFonts w:ascii="Arial" w:hAnsi="Arial"/>
              <w:sz w:val="16"/>
              <w:szCs w:val="20"/>
            </w:rPr>
          </w:pPr>
          <w:r w:rsidRPr="00F5114C">
            <w:rPr>
              <w:rFonts w:ascii="Arial" w:hAnsi="Arial"/>
              <w:sz w:val="16"/>
              <w:szCs w:val="20"/>
            </w:rPr>
            <w:t>Handelsregister</w:t>
          </w:r>
          <w:r w:rsidRPr="00F5114C">
            <w:rPr>
              <w:rFonts w:ascii="Arial" w:hAnsi="Arial"/>
              <w:sz w:val="16"/>
              <w:szCs w:val="20"/>
            </w:rPr>
            <w:br/>
            <w:t>Amtsgericht</w:t>
          </w:r>
          <w:r w:rsidRPr="00F5114C">
            <w:rPr>
              <w:rFonts w:ascii="Arial" w:hAnsi="Arial"/>
              <w:sz w:val="16"/>
              <w:szCs w:val="20"/>
            </w:rPr>
            <w:br/>
            <w:t>HRB</w:t>
          </w:r>
        </w:p>
      </w:tc>
    </w:tr>
  </w:tbl>
  <w:p w:rsidR="00785452" w:rsidRDefault="007854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47F" w:rsidRDefault="003C347F">
      <w:r>
        <w:separator/>
      </w:r>
    </w:p>
  </w:footnote>
  <w:footnote w:type="continuationSeparator" w:id="0">
    <w:p w:rsidR="003C347F" w:rsidRDefault="003C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132F49"/>
    <w:multiLevelType w:val="hybridMultilevel"/>
    <w:tmpl w:val="6BFC3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41930374-6514-45cc-afb6-9d59981202d3}"/>
  </w:docVars>
  <w:rsids>
    <w:rsidRoot w:val="008A1B71"/>
    <w:rsid w:val="000241EC"/>
    <w:rsid w:val="00056FF3"/>
    <w:rsid w:val="0008511A"/>
    <w:rsid w:val="000C3BBD"/>
    <w:rsid w:val="000C5C1E"/>
    <w:rsid w:val="000D604F"/>
    <w:rsid w:val="000E1DCC"/>
    <w:rsid w:val="000F74E7"/>
    <w:rsid w:val="000F7815"/>
    <w:rsid w:val="0012520E"/>
    <w:rsid w:val="00141086"/>
    <w:rsid w:val="001B188D"/>
    <w:rsid w:val="00245515"/>
    <w:rsid w:val="00285A03"/>
    <w:rsid w:val="002B62BF"/>
    <w:rsid w:val="002C0892"/>
    <w:rsid w:val="002D7912"/>
    <w:rsid w:val="0032409B"/>
    <w:rsid w:val="00333430"/>
    <w:rsid w:val="00347520"/>
    <w:rsid w:val="0035235E"/>
    <w:rsid w:val="00380889"/>
    <w:rsid w:val="00383DE4"/>
    <w:rsid w:val="003B361F"/>
    <w:rsid w:val="003C347F"/>
    <w:rsid w:val="003F117E"/>
    <w:rsid w:val="004327EE"/>
    <w:rsid w:val="004358E4"/>
    <w:rsid w:val="00446282"/>
    <w:rsid w:val="00477DF4"/>
    <w:rsid w:val="004B5314"/>
    <w:rsid w:val="00523000"/>
    <w:rsid w:val="0055602D"/>
    <w:rsid w:val="00593B2B"/>
    <w:rsid w:val="00597324"/>
    <w:rsid w:val="005C5CB0"/>
    <w:rsid w:val="005E6F8B"/>
    <w:rsid w:val="005F59D0"/>
    <w:rsid w:val="00607678"/>
    <w:rsid w:val="00651599"/>
    <w:rsid w:val="006B51DB"/>
    <w:rsid w:val="0070107D"/>
    <w:rsid w:val="00712E81"/>
    <w:rsid w:val="00765FC7"/>
    <w:rsid w:val="00785452"/>
    <w:rsid w:val="007A37FC"/>
    <w:rsid w:val="007B7BA4"/>
    <w:rsid w:val="007C0F47"/>
    <w:rsid w:val="008A1B71"/>
    <w:rsid w:val="008B1BF1"/>
    <w:rsid w:val="008F70FB"/>
    <w:rsid w:val="009078E7"/>
    <w:rsid w:val="009457B4"/>
    <w:rsid w:val="00997A8F"/>
    <w:rsid w:val="009A1985"/>
    <w:rsid w:val="00A03A65"/>
    <w:rsid w:val="00A10A8C"/>
    <w:rsid w:val="00AB612B"/>
    <w:rsid w:val="00AD26D2"/>
    <w:rsid w:val="00B45BB8"/>
    <w:rsid w:val="00B6731F"/>
    <w:rsid w:val="00B772EA"/>
    <w:rsid w:val="00B93848"/>
    <w:rsid w:val="00BA7BE1"/>
    <w:rsid w:val="00BB6B1B"/>
    <w:rsid w:val="00BC0336"/>
    <w:rsid w:val="00BC49C3"/>
    <w:rsid w:val="00C14A4F"/>
    <w:rsid w:val="00C157F0"/>
    <w:rsid w:val="00C276F1"/>
    <w:rsid w:val="00C6186E"/>
    <w:rsid w:val="00CA33D4"/>
    <w:rsid w:val="00CA52CB"/>
    <w:rsid w:val="00D05CB8"/>
    <w:rsid w:val="00D13EC8"/>
    <w:rsid w:val="00DB2D21"/>
    <w:rsid w:val="00DE00C2"/>
    <w:rsid w:val="00DE0DF7"/>
    <w:rsid w:val="00E23BCC"/>
    <w:rsid w:val="00E35989"/>
    <w:rsid w:val="00EC5E49"/>
    <w:rsid w:val="00F43956"/>
    <w:rsid w:val="00F5114C"/>
    <w:rsid w:val="00F94A57"/>
    <w:rsid w:val="00FD600E"/>
    <w:rsid w:val="00FE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paragraph" w:styleId="Listenabsatz">
    <w:name w:val="List Paragraph"/>
    <w:basedOn w:val="Standard"/>
    <w:uiPriority w:val="34"/>
    <w:qFormat/>
    <w:rsid w:val="0071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1365447339">
      <w:bodyDiv w:val="1"/>
      <w:marLeft w:val="0"/>
      <w:marRight w:val="0"/>
      <w:marTop w:val="0"/>
      <w:marBottom w:val="0"/>
      <w:divBdr>
        <w:top w:val="none" w:sz="0" w:space="0" w:color="auto"/>
        <w:left w:val="none" w:sz="0" w:space="0" w:color="auto"/>
        <w:bottom w:val="none" w:sz="0" w:space="0" w:color="auto"/>
        <w:right w:val="none" w:sz="0" w:space="0" w:color="auto"/>
      </w:divBdr>
    </w:div>
    <w:div w:id="1721899040">
      <w:bodyDiv w:val="1"/>
      <w:marLeft w:val="0"/>
      <w:marRight w:val="0"/>
      <w:marTop w:val="0"/>
      <w:marBottom w:val="0"/>
      <w:divBdr>
        <w:top w:val="none" w:sz="0" w:space="0" w:color="auto"/>
        <w:left w:val="none" w:sz="0" w:space="0" w:color="auto"/>
        <w:bottom w:val="none" w:sz="0" w:space="0" w:color="auto"/>
        <w:right w:val="none" w:sz="0" w:space="0" w:color="auto"/>
      </w:divBdr>
    </w:div>
    <w:div w:id="18169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2019-01-22T13:16:00Z</dcterms:created>
  <dcterms:modified xsi:type="dcterms:W3CDTF">2019-01-22T13:16:00Z</dcterms:modified>
</cp:coreProperties>
</file>