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AB3D6" w14:textId="77777777" w:rsidR="008A1B71" w:rsidRDefault="00C276F1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894861" wp14:editId="3AAA9365">
                <wp:simplePos x="0" y="0"/>
                <wp:positionH relativeFrom="column">
                  <wp:posOffset>-114300</wp:posOffset>
                </wp:positionH>
                <wp:positionV relativeFrom="paragraph">
                  <wp:posOffset>408305</wp:posOffset>
                </wp:positionV>
                <wp:extent cx="2514600" cy="125730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43ADE" w14:textId="77777777" w:rsidR="008A1B71" w:rsidRPr="0005692E" w:rsidRDefault="00785452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5692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Firm</w:t>
                            </w:r>
                            <w:r w:rsidR="00FA011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a</w:t>
                            </w:r>
                            <w:r w:rsidR="008A1B71" w:rsidRPr="0005692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–</w:t>
                            </w:r>
                            <w:r w:rsidR="00FA011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Straße, Hausnummer</w:t>
                            </w:r>
                            <w:r w:rsidR="008A1B71" w:rsidRPr="0005692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 w:rsidR="00FA011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PLZ, Ort</w:t>
                            </w:r>
                          </w:p>
                          <w:p w14:paraId="41D346BE" w14:textId="77777777" w:rsidR="008A1B71" w:rsidRPr="0005692E" w:rsidRDefault="008A1B71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78C1FFA" w14:textId="00EC1F52" w:rsidR="00B733F7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569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B733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 GmbH</w:t>
                            </w:r>
                          </w:p>
                          <w:p w14:paraId="614DB6AC" w14:textId="3A9F2CF2" w:rsidR="008A1B71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569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Herrn Max Mustermann</w:t>
                            </w:r>
                          </w:p>
                          <w:p w14:paraId="7D65C18B" w14:textId="77777777" w:rsidR="00470988" w:rsidRDefault="00470988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Musterweg 11</w:t>
                            </w:r>
                          </w:p>
                          <w:p w14:paraId="43BEE243" w14:textId="77777777" w:rsidR="00470988" w:rsidRPr="0005692E" w:rsidRDefault="00470988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Musterstadt</w:t>
                            </w:r>
                          </w:p>
                          <w:p w14:paraId="0CFB0C6B" w14:textId="77777777" w:rsidR="008A1B71" w:rsidRPr="0005692E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948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32.15pt;width:198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vEtA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" filled="f" stroked="f">
                <v:textbox>
                  <w:txbxContent>
                    <w:p w14:paraId="4E843ADE" w14:textId="77777777" w:rsidR="008A1B71" w:rsidRPr="0005692E" w:rsidRDefault="00785452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05692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Firm</w:t>
                      </w:r>
                      <w:r w:rsidR="00FA011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a</w:t>
                      </w:r>
                      <w:r w:rsidR="008A1B71" w:rsidRPr="0005692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–</w:t>
                      </w:r>
                      <w:r w:rsidR="00FA011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Straße, Hausnummer</w:t>
                      </w:r>
                      <w:r w:rsidR="008A1B71" w:rsidRPr="0005692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 w:rsidR="00FA011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PLZ, Ort</w:t>
                      </w:r>
                    </w:p>
                    <w:p w14:paraId="41D346BE" w14:textId="77777777" w:rsidR="008A1B71" w:rsidRPr="0005692E" w:rsidRDefault="008A1B71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14:paraId="078C1FFA" w14:textId="00EC1F52" w:rsidR="00B733F7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5692E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B733F7">
                        <w:rPr>
                          <w:rFonts w:ascii="Arial" w:hAnsi="Arial" w:cs="Arial"/>
                          <w:sz w:val="22"/>
                          <w:szCs w:val="22"/>
                        </w:rPr>
                        <w:t>Muster GmbH</w:t>
                      </w:r>
                    </w:p>
                    <w:p w14:paraId="614DB6AC" w14:textId="3A9F2CF2" w:rsidR="008A1B71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5692E">
                        <w:rPr>
                          <w:rFonts w:ascii="Arial" w:hAnsi="Arial" w:cs="Arial"/>
                          <w:sz w:val="22"/>
                          <w:szCs w:val="22"/>
                        </w:rPr>
                        <w:t>Herrn Max Mustermann</w:t>
                      </w:r>
                    </w:p>
                    <w:p w14:paraId="7D65C18B" w14:textId="77777777" w:rsidR="00470988" w:rsidRDefault="00470988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Musterweg 11</w:t>
                      </w:r>
                    </w:p>
                    <w:p w14:paraId="43BEE243" w14:textId="77777777" w:rsidR="00470988" w:rsidRPr="0005692E" w:rsidRDefault="00470988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12345 Musterstadt</w:t>
                      </w:r>
                    </w:p>
                    <w:p w14:paraId="0CFB0C6B" w14:textId="77777777" w:rsidR="008A1B71" w:rsidRPr="0005692E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22010A" w14:textId="77777777" w:rsidR="008A1B71" w:rsidRPr="008A1B71" w:rsidRDefault="008A1B71" w:rsidP="008A1B71"/>
    <w:p w14:paraId="598ED6D7" w14:textId="77777777" w:rsidR="008A1B71" w:rsidRPr="008A1B71" w:rsidRDefault="00C276F1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E561BC" wp14:editId="46E32D2F">
                <wp:simplePos x="0" y="0"/>
                <wp:positionH relativeFrom="column">
                  <wp:posOffset>4100830</wp:posOffset>
                </wp:positionH>
                <wp:positionV relativeFrom="paragraph">
                  <wp:posOffset>54610</wp:posOffset>
                </wp:positionV>
                <wp:extent cx="2057400" cy="20574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2AC38" w14:textId="77777777" w:rsidR="00FE1EA2" w:rsidRPr="0005692E" w:rsidRDefault="00785452" w:rsidP="00D15DAD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569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</w:t>
                            </w:r>
                            <w:r w:rsidR="00D15D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835A906" w14:textId="77777777" w:rsidR="008A1B71" w:rsidRPr="0005692E" w:rsidRDefault="00D15DAD" w:rsidP="00D15DAD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Straße, Hausnummer</w:t>
                            </w:r>
                          </w:p>
                          <w:p w14:paraId="4DA22C5C" w14:textId="77777777" w:rsidR="008A1B71" w:rsidRPr="0005692E" w:rsidRDefault="00D15DAD" w:rsidP="00D15DAD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PLZ, Ort</w:t>
                            </w:r>
                          </w:p>
                          <w:p w14:paraId="618CB5D0" w14:textId="77777777" w:rsidR="00785452" w:rsidRPr="0005692E" w:rsidRDefault="00785452" w:rsidP="00D15DAD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E27D815" w14:textId="3EBA5F05" w:rsidR="008A1B71" w:rsidRPr="0005692E" w:rsidRDefault="00431F90" w:rsidP="00D15DAD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</w:t>
                            </w:r>
                            <w:r w:rsidR="004A1D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8A1B71" w:rsidRPr="000569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D15D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(+49) 1</w:t>
                            </w:r>
                            <w:r w:rsidR="00785452" w:rsidRPr="000569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11 12345</w:t>
                            </w:r>
                          </w:p>
                          <w:p w14:paraId="09999093" w14:textId="77777777" w:rsidR="008A1B71" w:rsidRPr="0005692E" w:rsidRDefault="008A1B71" w:rsidP="00D15DAD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569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D15D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kontakt</w:t>
                            </w:r>
                            <w:r w:rsidRPr="000569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@</w:t>
                            </w:r>
                            <w:r w:rsidR="00D15D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</w:t>
                            </w:r>
                            <w:r w:rsidR="00785452" w:rsidRPr="000569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.de</w:t>
                            </w:r>
                          </w:p>
                          <w:p w14:paraId="634BFD17" w14:textId="77777777" w:rsidR="008A1B71" w:rsidRPr="0005692E" w:rsidRDefault="00D15DAD" w:rsidP="00D15DAD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Web</w:t>
                            </w:r>
                            <w:r w:rsidR="008A1B71" w:rsidRPr="000569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www.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</w:t>
                            </w:r>
                            <w:r w:rsidR="00785452" w:rsidRPr="000569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.de</w:t>
                            </w:r>
                          </w:p>
                          <w:p w14:paraId="75394334" w14:textId="77777777" w:rsidR="00446282" w:rsidRPr="0005692E" w:rsidRDefault="00446282" w:rsidP="00D15DAD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0D418A7" w14:textId="77777777" w:rsidR="00446282" w:rsidRPr="0005692E" w:rsidRDefault="00446282" w:rsidP="00D15DAD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569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Datum: </w:t>
                            </w:r>
                            <w:r w:rsidR="00D15D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TT.MM.JJJJ</w:t>
                            </w:r>
                            <w:r w:rsidRPr="000569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Rechnung Nr.:</w:t>
                            </w:r>
                            <w:r w:rsidRPr="000569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Kunde</w:t>
                            </w:r>
                            <w:r w:rsidR="00D15D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n-</w:t>
                            </w:r>
                            <w:r w:rsidRPr="000569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Nr.: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561BC" id="Text Box 3" o:spid="_x0000_s1027" type="#_x0000_t202" style="position:absolute;margin-left:322.9pt;margin-top:4.3pt;width:162pt;height:16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32tA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" filled="f" stroked="f">
                <v:textbox>
                  <w:txbxContent>
                    <w:p w14:paraId="3722AC38" w14:textId="77777777" w:rsidR="00FE1EA2" w:rsidRPr="0005692E" w:rsidRDefault="00785452" w:rsidP="00D15DAD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5692E">
                        <w:rPr>
                          <w:rFonts w:ascii="Arial" w:hAnsi="Arial" w:cs="Arial"/>
                          <w:sz w:val="22"/>
                          <w:szCs w:val="22"/>
                        </w:rPr>
                        <w:t>Firm</w:t>
                      </w:r>
                      <w:r w:rsidR="00D15DAD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</w:p>
                    <w:p w14:paraId="4835A906" w14:textId="77777777" w:rsidR="008A1B71" w:rsidRPr="0005692E" w:rsidRDefault="00D15DAD" w:rsidP="00D15DAD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Straße, Hausnummer</w:t>
                      </w:r>
                    </w:p>
                    <w:p w14:paraId="4DA22C5C" w14:textId="77777777" w:rsidR="008A1B71" w:rsidRPr="0005692E" w:rsidRDefault="00D15DAD" w:rsidP="00D15DAD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PLZ, Ort</w:t>
                      </w:r>
                    </w:p>
                    <w:p w14:paraId="618CB5D0" w14:textId="77777777" w:rsidR="00785452" w:rsidRPr="0005692E" w:rsidRDefault="00785452" w:rsidP="00D15DAD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E27D815" w14:textId="3EBA5F05" w:rsidR="008A1B71" w:rsidRPr="0005692E" w:rsidRDefault="00431F90" w:rsidP="00D15DAD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Tel</w:t>
                      </w:r>
                      <w:r w:rsidR="004A1DC1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8A1B71" w:rsidRPr="000569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="00D15DAD">
                        <w:rPr>
                          <w:rFonts w:ascii="Arial" w:hAnsi="Arial" w:cs="Arial"/>
                          <w:sz w:val="22"/>
                          <w:szCs w:val="22"/>
                        </w:rPr>
                        <w:t>(+49) 1</w:t>
                      </w:r>
                      <w:r w:rsidR="00785452" w:rsidRPr="0005692E">
                        <w:rPr>
                          <w:rFonts w:ascii="Arial" w:hAnsi="Arial" w:cs="Arial"/>
                          <w:sz w:val="22"/>
                          <w:szCs w:val="22"/>
                        </w:rPr>
                        <w:t>11 12345</w:t>
                      </w:r>
                    </w:p>
                    <w:p w14:paraId="09999093" w14:textId="77777777" w:rsidR="008A1B71" w:rsidRPr="0005692E" w:rsidRDefault="008A1B71" w:rsidP="00D15DAD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569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E-Mail: </w:t>
                      </w:r>
                      <w:r w:rsidR="00D15DAD">
                        <w:rPr>
                          <w:rFonts w:ascii="Arial" w:hAnsi="Arial" w:cs="Arial"/>
                          <w:sz w:val="22"/>
                          <w:szCs w:val="22"/>
                        </w:rPr>
                        <w:t>kontakt</w:t>
                      </w:r>
                      <w:r w:rsidRPr="0005692E">
                        <w:rPr>
                          <w:rFonts w:ascii="Arial" w:hAnsi="Arial" w:cs="Arial"/>
                          <w:sz w:val="22"/>
                          <w:szCs w:val="22"/>
                        </w:rPr>
                        <w:t>@</w:t>
                      </w:r>
                      <w:r w:rsidR="00D15DAD">
                        <w:rPr>
                          <w:rFonts w:ascii="Arial" w:hAnsi="Arial" w:cs="Arial"/>
                          <w:sz w:val="22"/>
                          <w:szCs w:val="22"/>
                        </w:rPr>
                        <w:t>firma</w:t>
                      </w:r>
                      <w:r w:rsidR="00785452" w:rsidRPr="0005692E">
                        <w:rPr>
                          <w:rFonts w:ascii="Arial" w:hAnsi="Arial" w:cs="Arial"/>
                          <w:sz w:val="22"/>
                          <w:szCs w:val="22"/>
                        </w:rPr>
                        <w:t>.de</w:t>
                      </w:r>
                    </w:p>
                    <w:p w14:paraId="634BFD17" w14:textId="77777777" w:rsidR="008A1B71" w:rsidRPr="0005692E" w:rsidRDefault="00D15DAD" w:rsidP="00D15DAD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Web</w:t>
                      </w:r>
                      <w:r w:rsidR="008A1B71" w:rsidRPr="0005692E">
                        <w:rPr>
                          <w:rFonts w:ascii="Arial" w:hAnsi="Arial" w:cs="Arial"/>
                          <w:sz w:val="22"/>
                          <w:szCs w:val="22"/>
                        </w:rPr>
                        <w:t>: www.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firma</w:t>
                      </w:r>
                      <w:r w:rsidR="00785452" w:rsidRPr="0005692E">
                        <w:rPr>
                          <w:rFonts w:ascii="Arial" w:hAnsi="Arial" w:cs="Arial"/>
                          <w:sz w:val="22"/>
                          <w:szCs w:val="22"/>
                        </w:rPr>
                        <w:t>.de</w:t>
                      </w:r>
                    </w:p>
                    <w:p w14:paraId="75394334" w14:textId="77777777" w:rsidR="00446282" w:rsidRPr="0005692E" w:rsidRDefault="00446282" w:rsidP="00D15DAD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0D418A7" w14:textId="77777777" w:rsidR="00446282" w:rsidRPr="0005692E" w:rsidRDefault="00446282" w:rsidP="00D15DAD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569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Datum: </w:t>
                      </w:r>
                      <w:r w:rsidR="00D15DAD">
                        <w:rPr>
                          <w:rFonts w:ascii="Arial" w:hAnsi="Arial" w:cs="Arial"/>
                          <w:sz w:val="22"/>
                          <w:szCs w:val="22"/>
                        </w:rPr>
                        <w:t>TT.MM.JJJJ</w:t>
                      </w:r>
                      <w:r w:rsidRPr="0005692E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Rechnung Nr.:</w:t>
                      </w:r>
                      <w:r w:rsidRPr="0005692E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Kunde</w:t>
                      </w:r>
                      <w:r w:rsidR="00D15DAD">
                        <w:rPr>
                          <w:rFonts w:ascii="Arial" w:hAnsi="Arial" w:cs="Arial"/>
                          <w:sz w:val="22"/>
                          <w:szCs w:val="22"/>
                        </w:rPr>
                        <w:t>n-</w:t>
                      </w:r>
                      <w:r w:rsidRPr="0005692E">
                        <w:rPr>
                          <w:rFonts w:ascii="Arial" w:hAnsi="Arial" w:cs="Arial"/>
                          <w:sz w:val="22"/>
                          <w:szCs w:val="22"/>
                        </w:rPr>
                        <w:t>Nr.:</w:t>
                      </w:r>
                    </w:p>
                  </w:txbxContent>
                </v:textbox>
              </v:shape>
            </w:pict>
          </mc:Fallback>
        </mc:AlternateContent>
      </w:r>
    </w:p>
    <w:p w14:paraId="57D4D9C2" w14:textId="77777777" w:rsidR="008A1B71" w:rsidRPr="008A1B71" w:rsidRDefault="008A1B71" w:rsidP="008A1B71"/>
    <w:p w14:paraId="1BB2D7A6" w14:textId="77777777" w:rsidR="008A1B71" w:rsidRPr="008A1B71" w:rsidRDefault="008A1B71" w:rsidP="008A1B71"/>
    <w:p w14:paraId="3707AB8F" w14:textId="77777777" w:rsidR="008A1B71" w:rsidRPr="008A1B71" w:rsidRDefault="008A1B71" w:rsidP="008A1B71"/>
    <w:p w14:paraId="3C4D65E4" w14:textId="77777777" w:rsidR="008A1B71" w:rsidRPr="008A1B71" w:rsidRDefault="008A1B71" w:rsidP="008A1B71"/>
    <w:p w14:paraId="004AA69C" w14:textId="77777777" w:rsidR="008A1B71" w:rsidRPr="008A1B71" w:rsidRDefault="008A1B71" w:rsidP="008A1B71"/>
    <w:p w14:paraId="4AE66CC9" w14:textId="77777777" w:rsidR="008A1B71" w:rsidRPr="008A1B71" w:rsidRDefault="008A1B71" w:rsidP="008A1B71"/>
    <w:p w14:paraId="04E84B1E" w14:textId="77777777" w:rsidR="008A1B71" w:rsidRPr="008A1B71" w:rsidRDefault="008A1B71" w:rsidP="008A1B71"/>
    <w:p w14:paraId="5E967592" w14:textId="77777777" w:rsidR="008A1B71" w:rsidRPr="008A1B71" w:rsidRDefault="008A1B71" w:rsidP="008A1B71"/>
    <w:p w14:paraId="4D293A4E" w14:textId="77777777" w:rsidR="008A1B71" w:rsidRPr="008A1B71" w:rsidRDefault="008A1B71" w:rsidP="008A1B71"/>
    <w:p w14:paraId="41AE9B20" w14:textId="77777777" w:rsidR="008A1B71" w:rsidRPr="008A1B71" w:rsidRDefault="008A1B71" w:rsidP="008A1B71"/>
    <w:p w14:paraId="6281FDD4" w14:textId="77777777" w:rsidR="008A1B71" w:rsidRPr="008A1B71" w:rsidRDefault="008A1B71" w:rsidP="008A1B71"/>
    <w:p w14:paraId="2FF39ABD" w14:textId="77777777" w:rsidR="008A1B71" w:rsidRPr="008A1B71" w:rsidRDefault="008A1B71" w:rsidP="008A1B71"/>
    <w:p w14:paraId="2F840DA4" w14:textId="77777777" w:rsidR="009A1985" w:rsidRDefault="009A1985" w:rsidP="008A1B71"/>
    <w:p w14:paraId="780C2344" w14:textId="77777777" w:rsidR="009A1985" w:rsidRDefault="0094037A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4492D48" wp14:editId="565AE864">
                <wp:simplePos x="0" y="0"/>
                <wp:positionH relativeFrom="column">
                  <wp:posOffset>-118745</wp:posOffset>
                </wp:positionH>
                <wp:positionV relativeFrom="paragraph">
                  <wp:posOffset>153670</wp:posOffset>
                </wp:positionV>
                <wp:extent cx="2695575" cy="59055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1CB5D" w14:textId="77777777" w:rsidR="008A1B71" w:rsidRPr="00025555" w:rsidRDefault="0094037A" w:rsidP="008A1B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255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BA7BE1" w:rsidRPr="000255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92D48" id="Text Box 4" o:spid="_x0000_s1028" type="#_x0000_t202" style="position:absolute;margin-left:-9.35pt;margin-top:12.1pt;width:212.25pt;height:4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hn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" filled="f" stroked="f">
                <v:textbox>
                  <w:txbxContent>
                    <w:p w14:paraId="6AD1CB5D" w14:textId="77777777" w:rsidR="008A1B71" w:rsidRPr="00025555" w:rsidRDefault="0094037A" w:rsidP="008A1B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2555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2. </w:t>
                      </w:r>
                      <w:r w:rsidR="00BA7BE1" w:rsidRPr="00025555">
                        <w:rPr>
                          <w:rFonts w:ascii="Arial" w:hAnsi="Arial" w:cs="Arial"/>
                          <w:sz w:val="28"/>
                          <w:szCs w:val="28"/>
                        </w:rPr>
                        <w:t>Mahnung</w:t>
                      </w:r>
                    </w:p>
                  </w:txbxContent>
                </v:textbox>
              </v:shape>
            </w:pict>
          </mc:Fallback>
        </mc:AlternateContent>
      </w:r>
    </w:p>
    <w:p w14:paraId="04B1EDFB" w14:textId="77777777" w:rsidR="00BA7BE1" w:rsidRDefault="00BA7BE1" w:rsidP="00BA7BE1">
      <w:pPr>
        <w:spacing w:after="200" w:line="276" w:lineRule="auto"/>
        <w:rPr>
          <w:rFonts w:ascii="Franklin Gothic Medium" w:eastAsiaTheme="minorHAnsi" w:hAnsi="Franklin Gothic Medium" w:cstheme="minorBidi"/>
          <w:lang w:eastAsia="en-US"/>
        </w:rPr>
      </w:pPr>
    </w:p>
    <w:p w14:paraId="3903567A" w14:textId="77777777" w:rsidR="0094037A" w:rsidRDefault="0094037A" w:rsidP="0094037A">
      <w:pPr>
        <w:rPr>
          <w:rFonts w:ascii="Franklin Gothic Medium" w:hAnsi="Franklin Gothic Medium"/>
        </w:rPr>
      </w:pPr>
    </w:p>
    <w:p w14:paraId="50196B2C" w14:textId="77777777" w:rsidR="0094037A" w:rsidRDefault="0094037A" w:rsidP="0094037A">
      <w:pPr>
        <w:rPr>
          <w:rFonts w:ascii="Franklin Gothic Medium" w:hAnsi="Franklin Gothic Medium"/>
        </w:rPr>
      </w:pPr>
    </w:p>
    <w:p w14:paraId="7A31638D" w14:textId="77777777" w:rsidR="0094037A" w:rsidRPr="0005692E" w:rsidRDefault="0094037A" w:rsidP="0094037A">
      <w:pPr>
        <w:rPr>
          <w:rFonts w:ascii="Arial" w:hAnsi="Arial" w:cs="Arial"/>
        </w:rPr>
      </w:pPr>
      <w:r w:rsidRPr="0005692E">
        <w:rPr>
          <w:rFonts w:ascii="Arial" w:hAnsi="Arial" w:cs="Arial"/>
        </w:rPr>
        <w:t>Sehr geehrter Herr</w:t>
      </w:r>
      <w:r w:rsidR="006C0BF4" w:rsidRPr="0005692E">
        <w:rPr>
          <w:rFonts w:ascii="Arial" w:hAnsi="Arial" w:cs="Arial"/>
        </w:rPr>
        <w:t xml:space="preserve"> Mustermann,</w:t>
      </w:r>
    </w:p>
    <w:p w14:paraId="53C51FFE" w14:textId="77777777" w:rsidR="0094037A" w:rsidRPr="0005692E" w:rsidRDefault="0094037A" w:rsidP="0094037A">
      <w:pPr>
        <w:rPr>
          <w:rFonts w:ascii="Arial" w:hAnsi="Arial" w:cs="Arial"/>
        </w:rPr>
      </w:pPr>
    </w:p>
    <w:p w14:paraId="4C693235" w14:textId="77777777" w:rsidR="0094037A" w:rsidRPr="0005692E" w:rsidRDefault="006C0BF4" w:rsidP="0094037A">
      <w:pPr>
        <w:rPr>
          <w:rFonts w:ascii="Arial" w:hAnsi="Arial" w:cs="Arial"/>
        </w:rPr>
      </w:pPr>
      <w:r w:rsidRPr="0005692E">
        <w:rPr>
          <w:rFonts w:ascii="Arial" w:hAnsi="Arial" w:cs="Arial"/>
        </w:rPr>
        <w:t>l</w:t>
      </w:r>
      <w:r w:rsidR="0094037A" w:rsidRPr="0005692E">
        <w:rPr>
          <w:rFonts w:ascii="Arial" w:hAnsi="Arial" w:cs="Arial"/>
        </w:rPr>
        <w:t xml:space="preserve">eider konnten wir </w:t>
      </w:r>
      <w:r w:rsidR="00A802BB">
        <w:rPr>
          <w:rFonts w:ascii="Arial" w:hAnsi="Arial" w:cs="Arial"/>
        </w:rPr>
        <w:t xml:space="preserve">trotz </w:t>
      </w:r>
      <w:r w:rsidR="00D86A69">
        <w:rPr>
          <w:rFonts w:ascii="Arial" w:hAnsi="Arial" w:cs="Arial"/>
        </w:rPr>
        <w:t xml:space="preserve">Zahlungserinnerung und </w:t>
      </w:r>
      <w:r w:rsidR="00A802BB">
        <w:rPr>
          <w:rFonts w:ascii="Arial" w:hAnsi="Arial" w:cs="Arial"/>
        </w:rPr>
        <w:t>Mahnung</w:t>
      </w:r>
      <w:r w:rsidR="0094037A" w:rsidRPr="0005692E">
        <w:rPr>
          <w:rFonts w:ascii="Arial" w:hAnsi="Arial" w:cs="Arial"/>
        </w:rPr>
        <w:t xml:space="preserve"> vom </w:t>
      </w:r>
      <w:r w:rsidR="00025555">
        <w:rPr>
          <w:rFonts w:ascii="Arial" w:hAnsi="Arial" w:cs="Arial"/>
        </w:rPr>
        <w:t>TT.MM.JJJJ</w:t>
      </w:r>
      <w:r w:rsidR="0094037A" w:rsidRPr="0005692E">
        <w:rPr>
          <w:rFonts w:ascii="Arial" w:hAnsi="Arial" w:cs="Arial"/>
        </w:rPr>
        <w:t xml:space="preserve"> zu unserer Rechnung</w:t>
      </w:r>
      <w:r w:rsidR="00025555">
        <w:rPr>
          <w:rFonts w:ascii="Arial" w:hAnsi="Arial" w:cs="Arial"/>
        </w:rPr>
        <w:t xml:space="preserve"> </w:t>
      </w:r>
      <w:r w:rsidR="00D15DAD">
        <w:rPr>
          <w:rFonts w:ascii="Arial" w:hAnsi="Arial" w:cs="Arial"/>
        </w:rPr>
        <w:t>AB-1234</w:t>
      </w:r>
      <w:r w:rsidR="0094037A" w:rsidRPr="0005692E">
        <w:rPr>
          <w:rFonts w:ascii="Arial" w:hAnsi="Arial" w:cs="Arial"/>
        </w:rPr>
        <w:t xml:space="preserve"> vom </w:t>
      </w:r>
      <w:r w:rsidR="00025555">
        <w:rPr>
          <w:rFonts w:ascii="Arial" w:hAnsi="Arial" w:cs="Arial"/>
        </w:rPr>
        <w:t>TT.MM.JJJJ</w:t>
      </w:r>
      <w:r w:rsidR="0094037A" w:rsidRPr="0005692E">
        <w:rPr>
          <w:rFonts w:ascii="Arial" w:hAnsi="Arial" w:cs="Arial"/>
        </w:rPr>
        <w:t xml:space="preserve"> über den Betrag von </w:t>
      </w:r>
      <w:r w:rsidR="00025555">
        <w:rPr>
          <w:rFonts w:ascii="Arial" w:hAnsi="Arial" w:cs="Arial"/>
        </w:rPr>
        <w:t>XX,XX</w:t>
      </w:r>
      <w:r w:rsidR="0094037A" w:rsidRPr="0005692E">
        <w:rPr>
          <w:rFonts w:ascii="Arial" w:hAnsi="Arial" w:cs="Arial"/>
        </w:rPr>
        <w:t xml:space="preserve"> Euro noch keinen Zahlungseingang feststellen.</w:t>
      </w:r>
    </w:p>
    <w:p w14:paraId="7AB7FA69" w14:textId="77777777" w:rsidR="0094037A" w:rsidRPr="0005692E" w:rsidRDefault="0094037A" w:rsidP="0094037A">
      <w:pPr>
        <w:rPr>
          <w:rFonts w:ascii="Arial" w:hAnsi="Arial" w:cs="Arial"/>
        </w:rPr>
      </w:pPr>
    </w:p>
    <w:p w14:paraId="7F0E8234" w14:textId="77777777" w:rsidR="00D86A69" w:rsidRDefault="00470988" w:rsidP="0094037A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4037A" w:rsidRPr="0005692E">
        <w:rPr>
          <w:rFonts w:ascii="Arial" w:hAnsi="Arial" w:cs="Arial"/>
        </w:rPr>
        <w:t xml:space="preserve">aher bitten wir Sie </w:t>
      </w:r>
      <w:r w:rsidR="00D15DAD">
        <w:rPr>
          <w:rFonts w:ascii="Arial" w:hAnsi="Arial" w:cs="Arial"/>
        </w:rPr>
        <w:t>erneut</w:t>
      </w:r>
      <w:r w:rsidR="0094037A" w:rsidRPr="0005692E">
        <w:rPr>
          <w:rFonts w:ascii="Arial" w:hAnsi="Arial" w:cs="Arial"/>
        </w:rPr>
        <w:t>, d</w:t>
      </w:r>
      <w:r w:rsidR="00D86A69">
        <w:rPr>
          <w:rFonts w:ascii="Arial" w:hAnsi="Arial" w:cs="Arial"/>
        </w:rPr>
        <w:t>ie Gesamtforderung in Höhe von XX,XX Euro bestehend aus</w:t>
      </w:r>
    </w:p>
    <w:p w14:paraId="6AA61307" w14:textId="77777777" w:rsidR="00D6356E" w:rsidRDefault="00D6356E" w:rsidP="0094037A">
      <w:pPr>
        <w:rPr>
          <w:rFonts w:ascii="Arial" w:hAnsi="Arial" w:cs="Arial"/>
        </w:rPr>
      </w:pPr>
    </w:p>
    <w:p w14:paraId="0034E36A" w14:textId="77777777" w:rsidR="00D86A69" w:rsidRDefault="00D86A69" w:rsidP="0094037A">
      <w:pPr>
        <w:rPr>
          <w:rFonts w:ascii="Arial" w:hAnsi="Arial" w:cs="Arial"/>
        </w:rPr>
      </w:pPr>
      <w:r>
        <w:rPr>
          <w:rFonts w:ascii="Arial" w:hAnsi="Arial" w:cs="Arial"/>
        </w:rPr>
        <w:t>Rechnungsbetrag</w:t>
      </w:r>
      <w:r w:rsidR="002D656C">
        <w:rPr>
          <w:rFonts w:ascii="Arial" w:hAnsi="Arial" w:cs="Arial"/>
        </w:rPr>
        <w:t xml:space="preserve"> XX,XX Euro</w:t>
      </w:r>
    </w:p>
    <w:p w14:paraId="08051441" w14:textId="77777777" w:rsidR="00D86A69" w:rsidRDefault="00D86A69" w:rsidP="009403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zzgl. Verzugszinsen </w:t>
      </w:r>
      <w:r w:rsidR="002D656C">
        <w:rPr>
          <w:rFonts w:ascii="Arial" w:hAnsi="Arial" w:cs="Arial"/>
        </w:rPr>
        <w:t>XX,XX Euro</w:t>
      </w:r>
    </w:p>
    <w:p w14:paraId="45E6C4AD" w14:textId="77777777" w:rsidR="00D86A69" w:rsidRDefault="00D86A69" w:rsidP="0094037A">
      <w:pPr>
        <w:rPr>
          <w:rFonts w:ascii="Arial" w:hAnsi="Arial" w:cs="Arial"/>
        </w:rPr>
      </w:pPr>
      <w:r>
        <w:rPr>
          <w:rFonts w:ascii="Arial" w:hAnsi="Arial" w:cs="Arial"/>
        </w:rPr>
        <w:t>zzgl. Mahngebühr</w:t>
      </w:r>
      <w:r w:rsidR="00D6356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="002D656C">
        <w:rPr>
          <w:rFonts w:ascii="Arial" w:hAnsi="Arial" w:cs="Arial"/>
        </w:rPr>
        <w:t>XX,XX Euro</w:t>
      </w:r>
    </w:p>
    <w:p w14:paraId="4113F881" w14:textId="77777777" w:rsidR="00D86A69" w:rsidRDefault="00D86A69" w:rsidP="0094037A">
      <w:pPr>
        <w:rPr>
          <w:rFonts w:ascii="Arial" w:hAnsi="Arial" w:cs="Arial"/>
        </w:rPr>
      </w:pPr>
    </w:p>
    <w:p w14:paraId="36314B59" w14:textId="77777777" w:rsidR="0094037A" w:rsidRPr="0005692E" w:rsidRDefault="0094037A" w:rsidP="0094037A">
      <w:pPr>
        <w:rPr>
          <w:rFonts w:ascii="Arial" w:hAnsi="Arial" w:cs="Arial"/>
        </w:rPr>
      </w:pPr>
      <w:r w:rsidRPr="0005692E">
        <w:rPr>
          <w:rFonts w:ascii="Arial" w:hAnsi="Arial" w:cs="Arial"/>
        </w:rPr>
        <w:t xml:space="preserve">bis zum </w:t>
      </w:r>
      <w:r w:rsidR="00D15DAD">
        <w:rPr>
          <w:rFonts w:ascii="Arial" w:hAnsi="Arial" w:cs="Arial"/>
        </w:rPr>
        <w:t>TT.MM.JJJJ</w:t>
      </w:r>
      <w:r w:rsidRPr="0005692E">
        <w:rPr>
          <w:rFonts w:ascii="Arial" w:hAnsi="Arial" w:cs="Arial"/>
        </w:rPr>
        <w:t xml:space="preserve"> auf </w:t>
      </w:r>
      <w:r w:rsidR="006C0BF4" w:rsidRPr="0005692E">
        <w:rPr>
          <w:rFonts w:ascii="Arial" w:hAnsi="Arial" w:cs="Arial"/>
        </w:rPr>
        <w:t>unten genanntes</w:t>
      </w:r>
      <w:r w:rsidRPr="0005692E">
        <w:rPr>
          <w:rFonts w:ascii="Arial" w:hAnsi="Arial" w:cs="Arial"/>
        </w:rPr>
        <w:t xml:space="preserve"> Bankkonto zu überweisen.</w:t>
      </w:r>
    </w:p>
    <w:p w14:paraId="1C24710C" w14:textId="77777777" w:rsidR="0094037A" w:rsidRPr="0005692E" w:rsidRDefault="0094037A" w:rsidP="0094037A">
      <w:pPr>
        <w:rPr>
          <w:rFonts w:ascii="Arial" w:hAnsi="Arial" w:cs="Arial"/>
        </w:rPr>
      </w:pPr>
    </w:p>
    <w:p w14:paraId="3D11996C" w14:textId="77777777" w:rsidR="006C0BF4" w:rsidRPr="0005692E" w:rsidRDefault="006C0BF4" w:rsidP="006C0BF4">
      <w:pPr>
        <w:rPr>
          <w:rFonts w:ascii="Arial" w:hAnsi="Arial" w:cs="Arial"/>
        </w:rPr>
      </w:pPr>
    </w:p>
    <w:p w14:paraId="6737A9AF" w14:textId="77777777" w:rsidR="006C0BF4" w:rsidRPr="0005692E" w:rsidRDefault="00D15DAD" w:rsidP="006C0BF4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712E81">
        <w:rPr>
          <w:rFonts w:ascii="Arial" w:eastAsiaTheme="minorHAnsi" w:hAnsi="Arial" w:cs="Arial"/>
          <w:lang w:eastAsia="en-US"/>
        </w:rPr>
        <w:t>Bei Rückfragen können Sie sic</w:t>
      </w:r>
      <w:r>
        <w:rPr>
          <w:rFonts w:ascii="Arial" w:eastAsiaTheme="minorHAnsi" w:hAnsi="Arial" w:cs="Arial"/>
          <w:lang w:eastAsia="en-US"/>
        </w:rPr>
        <w:t>h gerne telefonisch bei uns melden oder uns eine E-Mail schreiben.</w:t>
      </w:r>
      <w:bookmarkStart w:id="0" w:name="_GoBack"/>
      <w:bookmarkEnd w:id="0"/>
    </w:p>
    <w:p w14:paraId="5D759C87" w14:textId="77777777" w:rsidR="006C0BF4" w:rsidRPr="0005692E" w:rsidRDefault="006C0BF4" w:rsidP="006C0BF4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0402CDD9" w14:textId="77777777" w:rsidR="006C0BF4" w:rsidRDefault="006C0BF4" w:rsidP="006C0BF4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05692E">
        <w:rPr>
          <w:rFonts w:ascii="Arial" w:eastAsiaTheme="minorHAnsi" w:hAnsi="Arial" w:cs="Arial"/>
          <w:lang w:eastAsia="en-US"/>
        </w:rPr>
        <w:t>Mit freundlichen Grüßen</w:t>
      </w:r>
      <w:r w:rsidR="00BC5098">
        <w:rPr>
          <w:rFonts w:ascii="Arial" w:eastAsiaTheme="minorHAnsi" w:hAnsi="Arial" w:cs="Arial"/>
          <w:lang w:eastAsia="en-US"/>
        </w:rPr>
        <w:t>,</w:t>
      </w:r>
    </w:p>
    <w:p w14:paraId="5C986767" w14:textId="77777777" w:rsidR="00BC5098" w:rsidRDefault="00BC5098" w:rsidP="006C0BF4">
      <w:pPr>
        <w:spacing w:after="200" w:line="276" w:lineRule="auto"/>
        <w:rPr>
          <w:rFonts w:ascii="Arial" w:eastAsiaTheme="minorHAnsi" w:hAnsi="Arial" w:cs="Arial"/>
          <w:i/>
          <w:lang w:eastAsia="en-US"/>
        </w:rPr>
      </w:pPr>
      <w:r w:rsidRPr="00BC5098">
        <w:rPr>
          <w:rFonts w:ascii="Arial" w:eastAsiaTheme="minorHAnsi" w:hAnsi="Arial" w:cs="Arial"/>
          <w:i/>
          <w:lang w:eastAsia="en-US"/>
        </w:rPr>
        <w:t>Unterschrift</w:t>
      </w:r>
    </w:p>
    <w:p w14:paraId="5DC3C33E" w14:textId="77777777" w:rsidR="00C40E7C" w:rsidRDefault="00C40E7C">
      <w:pPr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br w:type="page"/>
      </w:r>
    </w:p>
    <w:p w14:paraId="3A25FFC9" w14:textId="77777777" w:rsidR="00C40E7C" w:rsidRPr="002C0892" w:rsidRDefault="00C40E7C" w:rsidP="00C40E7C">
      <w:pPr>
        <w:spacing w:after="200" w:line="276" w:lineRule="auto"/>
        <w:rPr>
          <w:rFonts w:ascii="Arial" w:eastAsia="Calibri" w:hAnsi="Arial" w:cs="Arial"/>
          <w:color w:val="FF0000"/>
          <w:sz w:val="20"/>
          <w:szCs w:val="20"/>
          <w:lang w:eastAsia="en-US"/>
        </w:rPr>
      </w:pPr>
      <w:r w:rsidRPr="002C0892">
        <w:rPr>
          <w:rFonts w:ascii="Arial" w:eastAsia="Calibri" w:hAnsi="Arial" w:cs="Arial"/>
          <w:color w:val="FF0000"/>
          <w:sz w:val="20"/>
          <w:szCs w:val="20"/>
          <w:lang w:eastAsia="en-US"/>
        </w:rPr>
        <w:lastRenderedPageBreak/>
        <w:t>Hinweis:</w:t>
      </w:r>
    </w:p>
    <w:p w14:paraId="5ED288D3" w14:textId="77777777" w:rsidR="00C40E7C" w:rsidRPr="002C0892" w:rsidRDefault="00C40E7C" w:rsidP="00C40E7C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C0892">
        <w:rPr>
          <w:rFonts w:ascii="Arial" w:eastAsia="Calibri" w:hAnsi="Arial" w:cs="Arial"/>
          <w:sz w:val="20"/>
          <w:szCs w:val="20"/>
          <w:lang w:eastAsia="en-US"/>
        </w:rPr>
        <w:t xml:space="preserve">Geschäftliche Dokumente, die mit Word oder Excel erstellt werden, sind nicht </w:t>
      </w:r>
      <w:proofErr w:type="spellStart"/>
      <w:r w:rsidRPr="002C0892">
        <w:rPr>
          <w:rFonts w:ascii="Arial" w:eastAsia="Calibri" w:hAnsi="Arial" w:cs="Arial"/>
          <w:sz w:val="20"/>
          <w:szCs w:val="20"/>
          <w:lang w:eastAsia="en-US"/>
        </w:rPr>
        <w:t>GoBD</w:t>
      </w:r>
      <w:proofErr w:type="spellEnd"/>
      <w:r w:rsidRPr="002C0892">
        <w:rPr>
          <w:rFonts w:ascii="Arial" w:eastAsia="Calibri" w:hAnsi="Arial" w:cs="Arial"/>
          <w:sz w:val="20"/>
          <w:szCs w:val="20"/>
          <w:lang w:eastAsia="en-US"/>
        </w:rPr>
        <w:t xml:space="preserve">-konform. Laut </w:t>
      </w:r>
      <w:proofErr w:type="spellStart"/>
      <w:r w:rsidRPr="002C0892">
        <w:rPr>
          <w:rFonts w:ascii="Arial" w:eastAsia="Calibri" w:hAnsi="Arial" w:cs="Arial"/>
          <w:sz w:val="20"/>
          <w:szCs w:val="20"/>
          <w:lang w:eastAsia="en-US"/>
        </w:rPr>
        <w:t>GoBD</w:t>
      </w:r>
      <w:proofErr w:type="spellEnd"/>
      <w:r w:rsidRPr="002C0892">
        <w:rPr>
          <w:rFonts w:ascii="Arial" w:eastAsia="Calibri" w:hAnsi="Arial" w:cs="Arial"/>
          <w:sz w:val="20"/>
          <w:szCs w:val="20"/>
          <w:lang w:eastAsia="en-US"/>
        </w:rPr>
        <w:t xml:space="preserve"> müssen elektronisch erstellte geschäftliche Aufzeichnungen unveränderbar bis zu zehn Jahre digital archiviert werden.</w:t>
      </w:r>
    </w:p>
    <w:p w14:paraId="4DD7F971" w14:textId="77777777" w:rsidR="00C40E7C" w:rsidRPr="00BC5098" w:rsidRDefault="00C40E7C" w:rsidP="006C0BF4">
      <w:pPr>
        <w:spacing w:after="200" w:line="276" w:lineRule="auto"/>
        <w:rPr>
          <w:rFonts w:ascii="Arial" w:eastAsiaTheme="minorHAnsi" w:hAnsi="Arial" w:cs="Arial"/>
          <w:i/>
          <w:lang w:eastAsia="en-US"/>
        </w:rPr>
      </w:pPr>
    </w:p>
    <w:sectPr w:rsidR="00C40E7C" w:rsidRPr="00BC5098" w:rsidSect="00380889">
      <w:footerReference w:type="default" r:id="rId7"/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DDC35" w14:textId="77777777" w:rsidR="0084768D" w:rsidRDefault="0084768D">
      <w:r>
        <w:separator/>
      </w:r>
    </w:p>
  </w:endnote>
  <w:endnote w:type="continuationSeparator" w:id="0">
    <w:p w14:paraId="20D4C353" w14:textId="77777777" w:rsidR="0084768D" w:rsidRDefault="0084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0"/>
      <w:gridCol w:w="2284"/>
      <w:gridCol w:w="2254"/>
      <w:gridCol w:w="2274"/>
    </w:tblGrid>
    <w:tr w:rsidR="00431F90" w:rsidRPr="00431F90" w14:paraId="05AF6E43" w14:textId="77777777" w:rsidTr="00431F90">
      <w:tc>
        <w:tcPr>
          <w:tcW w:w="237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48D2D06" w14:textId="77777777" w:rsidR="00431F90" w:rsidRPr="00431F90" w:rsidRDefault="00431F90" w:rsidP="00431F9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/>
              <w:sz w:val="16"/>
              <w:szCs w:val="20"/>
            </w:rPr>
          </w:pPr>
          <w:r w:rsidRPr="00431F90">
            <w:rPr>
              <w:rFonts w:ascii="Arial" w:hAnsi="Arial"/>
              <w:sz w:val="16"/>
              <w:szCs w:val="20"/>
            </w:rPr>
            <w:t>Firma</w:t>
          </w:r>
          <w:r w:rsidRPr="00431F90">
            <w:rPr>
              <w:rFonts w:ascii="Arial" w:hAnsi="Arial"/>
              <w:sz w:val="16"/>
              <w:szCs w:val="20"/>
            </w:rPr>
            <w:br/>
            <w:t>Straße, Hausnummer</w:t>
          </w:r>
          <w:r w:rsidRPr="00431F90">
            <w:rPr>
              <w:rFonts w:ascii="Arial" w:hAnsi="Arial"/>
              <w:sz w:val="16"/>
              <w:szCs w:val="20"/>
            </w:rPr>
            <w:br/>
            <w:t>PLZ, Ort</w:t>
          </w:r>
        </w:p>
      </w:tc>
      <w:tc>
        <w:tcPr>
          <w:tcW w:w="237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7052755" w14:textId="77777777" w:rsidR="00431F90" w:rsidRPr="00431F90" w:rsidRDefault="00431F90" w:rsidP="00431F9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/>
              <w:sz w:val="16"/>
              <w:szCs w:val="20"/>
            </w:rPr>
          </w:pPr>
          <w:r w:rsidRPr="00431F90">
            <w:rPr>
              <w:rFonts w:ascii="Arial" w:hAnsi="Arial"/>
              <w:sz w:val="16"/>
              <w:szCs w:val="20"/>
            </w:rPr>
            <w:t>Telefon</w:t>
          </w:r>
        </w:p>
        <w:p w14:paraId="3BC2ADCA" w14:textId="77777777" w:rsidR="00431F90" w:rsidRPr="00431F90" w:rsidRDefault="00431F90" w:rsidP="00431F9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/>
              <w:sz w:val="16"/>
              <w:szCs w:val="20"/>
            </w:rPr>
          </w:pPr>
          <w:r w:rsidRPr="00431F90">
            <w:rPr>
              <w:rFonts w:ascii="Arial" w:hAnsi="Arial"/>
              <w:sz w:val="16"/>
              <w:szCs w:val="20"/>
            </w:rPr>
            <w:t>Telefax</w:t>
          </w:r>
          <w:r w:rsidRPr="00431F90">
            <w:rPr>
              <w:rFonts w:ascii="Arial" w:hAnsi="Arial"/>
              <w:sz w:val="16"/>
              <w:szCs w:val="20"/>
            </w:rPr>
            <w:br/>
            <w:t>kontakt@firma.de</w:t>
          </w:r>
          <w:r w:rsidRPr="00431F90">
            <w:rPr>
              <w:rFonts w:ascii="Arial" w:hAnsi="Arial"/>
              <w:sz w:val="16"/>
              <w:szCs w:val="20"/>
            </w:rPr>
            <w:br/>
            <w:t>www.firma.de</w:t>
          </w:r>
        </w:p>
      </w:tc>
      <w:tc>
        <w:tcPr>
          <w:tcW w:w="237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691E3EB" w14:textId="71792864" w:rsidR="00431F90" w:rsidRPr="00431F90" w:rsidRDefault="00431F90" w:rsidP="00431F9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/>
              <w:sz w:val="16"/>
              <w:szCs w:val="20"/>
            </w:rPr>
          </w:pPr>
          <w:r w:rsidRPr="00431F90">
            <w:rPr>
              <w:rFonts w:ascii="Arial" w:hAnsi="Arial"/>
              <w:sz w:val="16"/>
              <w:szCs w:val="20"/>
            </w:rPr>
            <w:t>Kreditinstitut</w:t>
          </w:r>
          <w:r w:rsidRPr="00431F90">
            <w:rPr>
              <w:rFonts w:ascii="Arial" w:hAnsi="Arial"/>
              <w:sz w:val="16"/>
              <w:szCs w:val="20"/>
            </w:rPr>
            <w:br/>
            <w:t>BIC</w:t>
          </w:r>
          <w:r w:rsidRPr="00431F90">
            <w:rPr>
              <w:rFonts w:ascii="Arial" w:hAnsi="Arial"/>
              <w:sz w:val="16"/>
              <w:szCs w:val="20"/>
            </w:rPr>
            <w:br/>
          </w:r>
          <w:r w:rsidR="004A1DC1">
            <w:rPr>
              <w:rFonts w:ascii="Arial" w:hAnsi="Arial"/>
              <w:sz w:val="16"/>
              <w:szCs w:val="20"/>
            </w:rPr>
            <w:t>IBAN</w:t>
          </w:r>
        </w:p>
      </w:tc>
      <w:tc>
        <w:tcPr>
          <w:tcW w:w="237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5E1776E" w14:textId="77777777" w:rsidR="00431F90" w:rsidRPr="00431F90" w:rsidRDefault="00431F90" w:rsidP="00431F9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/>
              <w:sz w:val="16"/>
              <w:szCs w:val="20"/>
            </w:rPr>
          </w:pPr>
          <w:r w:rsidRPr="00431F90">
            <w:rPr>
              <w:rFonts w:ascii="Arial" w:hAnsi="Arial"/>
              <w:sz w:val="16"/>
              <w:szCs w:val="20"/>
            </w:rPr>
            <w:t>Handelsregister</w:t>
          </w:r>
          <w:r w:rsidRPr="00431F90">
            <w:rPr>
              <w:rFonts w:ascii="Arial" w:hAnsi="Arial"/>
              <w:sz w:val="16"/>
              <w:szCs w:val="20"/>
            </w:rPr>
            <w:br/>
            <w:t>Amtsgericht</w:t>
          </w:r>
          <w:r w:rsidRPr="00431F90">
            <w:rPr>
              <w:rFonts w:ascii="Arial" w:hAnsi="Arial"/>
              <w:sz w:val="16"/>
              <w:szCs w:val="20"/>
            </w:rPr>
            <w:br/>
            <w:t>HRB</w:t>
          </w:r>
        </w:p>
      </w:tc>
    </w:tr>
  </w:tbl>
  <w:p w14:paraId="57ADAAA4" w14:textId="52BA9A20" w:rsidR="00785452" w:rsidRDefault="007854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3A095" w14:textId="77777777" w:rsidR="0084768D" w:rsidRDefault="0084768D">
      <w:r>
        <w:separator/>
      </w:r>
    </w:p>
  </w:footnote>
  <w:footnote w:type="continuationSeparator" w:id="0">
    <w:p w14:paraId="099B63B3" w14:textId="77777777" w:rsidR="0084768D" w:rsidRDefault="0084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-Porto::GUID" w:val="{41930374-6514-45cc-afb6-9d59981202d3}"/>
  </w:docVars>
  <w:rsids>
    <w:rsidRoot w:val="008A1B71"/>
    <w:rsid w:val="000241EC"/>
    <w:rsid w:val="00025555"/>
    <w:rsid w:val="0005692E"/>
    <w:rsid w:val="0008511A"/>
    <w:rsid w:val="000F74E7"/>
    <w:rsid w:val="0012520E"/>
    <w:rsid w:val="00141086"/>
    <w:rsid w:val="00220004"/>
    <w:rsid w:val="00285A03"/>
    <w:rsid w:val="002B62BF"/>
    <w:rsid w:val="002D656C"/>
    <w:rsid w:val="002D7912"/>
    <w:rsid w:val="00317964"/>
    <w:rsid w:val="0032409B"/>
    <w:rsid w:val="00333380"/>
    <w:rsid w:val="00333430"/>
    <w:rsid w:val="0035235E"/>
    <w:rsid w:val="00380889"/>
    <w:rsid w:val="003A37CA"/>
    <w:rsid w:val="003C4444"/>
    <w:rsid w:val="00431F90"/>
    <w:rsid w:val="004327EE"/>
    <w:rsid w:val="0044090E"/>
    <w:rsid w:val="00446282"/>
    <w:rsid w:val="00470988"/>
    <w:rsid w:val="00477DF4"/>
    <w:rsid w:val="004A17D8"/>
    <w:rsid w:val="004A1DC1"/>
    <w:rsid w:val="004C7644"/>
    <w:rsid w:val="0055602D"/>
    <w:rsid w:val="00597324"/>
    <w:rsid w:val="005F59D0"/>
    <w:rsid w:val="00651599"/>
    <w:rsid w:val="006B51DB"/>
    <w:rsid w:val="006C0BF4"/>
    <w:rsid w:val="006F3CD0"/>
    <w:rsid w:val="0070107D"/>
    <w:rsid w:val="00785452"/>
    <w:rsid w:val="007A37FC"/>
    <w:rsid w:val="007E0B9E"/>
    <w:rsid w:val="0084768D"/>
    <w:rsid w:val="008A1B71"/>
    <w:rsid w:val="008B1BF1"/>
    <w:rsid w:val="008F70FB"/>
    <w:rsid w:val="009078E7"/>
    <w:rsid w:val="0094037A"/>
    <w:rsid w:val="00975BAF"/>
    <w:rsid w:val="00997A8F"/>
    <w:rsid w:val="009A1985"/>
    <w:rsid w:val="009A1E28"/>
    <w:rsid w:val="00A03A65"/>
    <w:rsid w:val="00A802BB"/>
    <w:rsid w:val="00A87306"/>
    <w:rsid w:val="00AB612B"/>
    <w:rsid w:val="00AD26D2"/>
    <w:rsid w:val="00AD7856"/>
    <w:rsid w:val="00B45BB8"/>
    <w:rsid w:val="00B52EAC"/>
    <w:rsid w:val="00B733F7"/>
    <w:rsid w:val="00B772EA"/>
    <w:rsid w:val="00BA7BE1"/>
    <w:rsid w:val="00BC5098"/>
    <w:rsid w:val="00C276F1"/>
    <w:rsid w:val="00C40E7C"/>
    <w:rsid w:val="00CA33D4"/>
    <w:rsid w:val="00D13EC8"/>
    <w:rsid w:val="00D15DAD"/>
    <w:rsid w:val="00D6356E"/>
    <w:rsid w:val="00D86A69"/>
    <w:rsid w:val="00DB2D21"/>
    <w:rsid w:val="00DE00C2"/>
    <w:rsid w:val="00EC5E49"/>
    <w:rsid w:val="00ED71A2"/>
    <w:rsid w:val="00F43956"/>
    <w:rsid w:val="00F94A57"/>
    <w:rsid w:val="00FA0110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727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7DF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5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Links>
    <vt:vector size="6" baseType="variant">
      <vt:variant>
        <vt:i4>4849736</vt:i4>
      </vt:variant>
      <vt:variant>
        <vt:i4>0</vt:i4>
      </vt:variant>
      <vt:variant>
        <vt:i4>0</vt:i4>
      </vt:variant>
      <vt:variant>
        <vt:i4>5</vt:i4>
      </vt:variant>
      <vt:variant>
        <vt:lpwstr>http://rechnungen-muster.de/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2015-10-27T13:31:00Z</dcterms:created>
  <dcterms:modified xsi:type="dcterms:W3CDTF">2018-12-11T08:46:00Z</dcterms:modified>
</cp:coreProperties>
</file>