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71" w:rsidRDefault="003A6F5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37AD2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</w:t>
                            </w:r>
                            <w:r w:rsidR="0053656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8A1B71" w:rsidRPr="00437AD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="0053656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Straße, Hausnummer</w:t>
                            </w:r>
                            <w:r w:rsidR="008A1B71" w:rsidRPr="00437AD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="0053656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PLZ, Ort</w:t>
                            </w:r>
                          </w:p>
                          <w:p w:rsidR="008A1B71" w:rsidRPr="00437AD2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437AD2" w:rsidRDefault="00D36939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 GmbH</w:t>
                            </w:r>
                            <w:r w:rsidR="00785452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Default="00536568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Musterweg 11</w:t>
                            </w:r>
                          </w:p>
                          <w:p w:rsidR="00536568" w:rsidRPr="00437AD2" w:rsidRDefault="00536568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437AD2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437AD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</w:t>
                      </w:r>
                      <w:r w:rsidR="0053656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8A1B71" w:rsidRPr="00437AD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="0053656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Straße, Hausnummer</w:t>
                      </w:r>
                      <w:r w:rsidR="008A1B71" w:rsidRPr="00437AD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="0053656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PLZ, Ort</w:t>
                      </w:r>
                    </w:p>
                    <w:p w:rsidR="008A1B71" w:rsidRPr="00437AD2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437AD2" w:rsidRDefault="00D36939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 GmbH</w:t>
                      </w:r>
                      <w:r w:rsidR="00785452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Default="00536568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Musterweg 11</w:t>
                      </w:r>
                    </w:p>
                    <w:p w:rsidR="00536568" w:rsidRPr="00437AD2" w:rsidRDefault="00536568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437AD2" w:rsidRDefault="00785452" w:rsidP="0053656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</w:t>
                            </w:r>
                            <w:r w:rsidR="005365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8A1B71" w:rsidRPr="00437AD2" w:rsidRDefault="00536568" w:rsidP="0053656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Straße, Hausnummer</w:t>
                            </w:r>
                          </w:p>
                          <w:p w:rsidR="00785452" w:rsidRDefault="00536568" w:rsidP="0053656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PLZ, Ort</w:t>
                            </w:r>
                          </w:p>
                          <w:p w:rsidR="00536568" w:rsidRPr="00437AD2" w:rsidRDefault="00536568" w:rsidP="0053656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437AD2" w:rsidRDefault="00C71F46" w:rsidP="0053656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</w:t>
                            </w:r>
                            <w:r w:rsidR="000A4D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365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(+49) 111 12345</w:t>
                            </w:r>
                          </w:p>
                          <w:p w:rsidR="008A1B71" w:rsidRPr="00437AD2" w:rsidRDefault="008A1B71" w:rsidP="0053656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5365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kontakt@firma.de</w:t>
                            </w:r>
                          </w:p>
                          <w:p w:rsidR="008A1B71" w:rsidRPr="00437AD2" w:rsidRDefault="00536568" w:rsidP="0053656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Web</w:t>
                            </w:r>
                            <w:r w:rsidR="008A1B71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www.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785452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7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" filled="f" stroked="f">
                <v:textbox>
                  <w:txbxContent>
                    <w:p w:rsidR="00FE1EA2" w:rsidRPr="00437AD2" w:rsidRDefault="00785452" w:rsidP="0053656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Firm</w:t>
                      </w:r>
                      <w:r w:rsidR="00536568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</w:p>
                    <w:p w:rsidR="008A1B71" w:rsidRPr="00437AD2" w:rsidRDefault="00536568" w:rsidP="0053656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Straße, Hausnummer</w:t>
                      </w:r>
                    </w:p>
                    <w:p w:rsidR="00785452" w:rsidRDefault="00536568" w:rsidP="0053656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PLZ, Ort</w:t>
                      </w:r>
                    </w:p>
                    <w:p w:rsidR="00536568" w:rsidRPr="00437AD2" w:rsidRDefault="00536568" w:rsidP="0053656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437AD2" w:rsidRDefault="00C71F46" w:rsidP="0053656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</w:t>
                      </w:r>
                      <w:r w:rsidR="000A4DD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536568">
                        <w:rPr>
                          <w:rFonts w:ascii="Arial" w:hAnsi="Arial" w:cs="Arial"/>
                          <w:sz w:val="22"/>
                          <w:szCs w:val="22"/>
                        </w:rPr>
                        <w:t>: (+49) 111 12345</w:t>
                      </w:r>
                    </w:p>
                    <w:p w:rsidR="008A1B71" w:rsidRPr="00437AD2" w:rsidRDefault="008A1B71" w:rsidP="0053656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E-Mail: </w:t>
                      </w:r>
                      <w:r w:rsidR="00536568">
                        <w:rPr>
                          <w:rFonts w:ascii="Arial" w:hAnsi="Arial" w:cs="Arial"/>
                          <w:sz w:val="22"/>
                          <w:szCs w:val="22"/>
                        </w:rPr>
                        <w:t>kontakt@firma.de</w:t>
                      </w:r>
                    </w:p>
                    <w:p w:rsidR="008A1B71" w:rsidRPr="00437AD2" w:rsidRDefault="00536568" w:rsidP="0053656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Web</w:t>
                      </w:r>
                      <w:r w:rsidR="008A1B71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: www.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785452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71755</wp:posOffset>
                </wp:positionV>
                <wp:extent cx="235267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0416A8" w:rsidRDefault="00930D00" w:rsidP="008A1B7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16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Lieferschein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35pt;margin-top:5.65pt;width:185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+o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" filled="f" stroked="f">
                <v:textbox>
                  <w:txbxContent>
                    <w:p w:rsidR="008A1B71" w:rsidRPr="000416A8" w:rsidRDefault="00930D00" w:rsidP="008A1B7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16A8">
                        <w:rPr>
                          <w:rFonts w:ascii="Arial" w:hAnsi="Arial" w:cs="Arial"/>
                          <w:sz w:val="32"/>
                          <w:szCs w:val="32"/>
                        </w:rPr>
                        <w:t>Lieferschein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536568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10160</wp:posOffset>
                </wp:positionV>
                <wp:extent cx="1485900" cy="2286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37AD2" w:rsidRDefault="00380889" w:rsidP="0053656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5365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TT.MM.JJJJ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1.8pt;margin-top: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sr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" filled="f" stroked="f">
                <v:textbox>
                  <w:txbxContent>
                    <w:p w:rsidR="008A1B71" w:rsidRPr="00437AD2" w:rsidRDefault="00380889" w:rsidP="0053656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Datum: </w:t>
                      </w:r>
                      <w:r w:rsidR="00536568">
                        <w:rPr>
                          <w:rFonts w:ascii="Arial" w:hAnsi="Arial" w:cs="Arial"/>
                          <w:sz w:val="22"/>
                          <w:szCs w:val="22"/>
                        </w:rPr>
                        <w:t>TT.MM.JJJJ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132080</wp:posOffset>
                </wp:positionV>
                <wp:extent cx="1356995" cy="2857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47E" w:rsidRPr="00437AD2" w:rsidRDefault="007404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Bestell</w:t>
                            </w:r>
                            <w:r w:rsidR="005365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17.4pt;margin-top:10.4pt;width:106.8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rj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" stroked="f">
                <v:textbox>
                  <w:txbxContent>
                    <w:p w:rsidR="0074047E" w:rsidRPr="00437AD2" w:rsidRDefault="007404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Bestell</w:t>
                      </w:r>
                      <w:r w:rsidR="00536568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Nr.: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1405255" cy="2286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37AD2" w:rsidRDefault="00930D00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Liefer</w:t>
                            </w:r>
                            <w:r w:rsidR="005365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7676DC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Nr.:</w:t>
                            </w:r>
                            <w:r w:rsidR="0074047E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7E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7E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9pt;margin-top:9.8pt;width:110.6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WXuAIAAME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" filled="f" stroked="f">
                <v:textbox>
                  <w:txbxContent>
                    <w:p w:rsidR="008A1B71" w:rsidRPr="00437AD2" w:rsidRDefault="00930D00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Liefer</w:t>
                      </w:r>
                      <w:r w:rsidR="00536568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7676DC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Nr.:</w:t>
                      </w:r>
                      <w:r w:rsidR="0074047E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4047E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4047E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132080</wp:posOffset>
                </wp:positionV>
                <wp:extent cx="1371600" cy="2286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37AD2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Kunden-Nr.: 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34pt;margin-top:10.4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3UtQIAAME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" filled="f" stroked="f">
                <v:textbox>
                  <w:txbxContent>
                    <w:p w:rsidR="008A1B71" w:rsidRPr="00437AD2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Kunden-Nr.: 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45085" cy="95250"/>
                <wp:effectExtent l="57150" t="0" r="5016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FF2003" w:rsidRDefault="008A1B71" w:rsidP="008A1B71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9.35pt;margin-top:-.35pt;width:3.5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vItgIAAL4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" filled="f" stroked="f">
                <v:textbox>
                  <w:txbxContent>
                    <w:p w:rsidR="008A1B71" w:rsidRPr="00FF2003" w:rsidRDefault="008A1B71" w:rsidP="008A1B71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170179</wp:posOffset>
                </wp:positionV>
                <wp:extent cx="5715000" cy="0"/>
                <wp:effectExtent l="0" t="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718E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p w:rsidR="007676DC" w:rsidRPr="00437AD2" w:rsidRDefault="0074047E" w:rsidP="008A1B71">
      <w:pPr>
        <w:rPr>
          <w:rFonts w:ascii="Arial" w:hAnsi="Arial" w:cs="Arial"/>
        </w:rPr>
      </w:pPr>
      <w:r w:rsidRPr="00437AD2">
        <w:rPr>
          <w:rFonts w:ascii="Arial" w:hAnsi="Arial" w:cs="Arial"/>
          <w:sz w:val="22"/>
          <w:szCs w:val="22"/>
        </w:rPr>
        <w:t xml:space="preserve">Vielen Dank für Ihre Bestellung. </w:t>
      </w:r>
      <w:r w:rsidR="00536568">
        <w:rPr>
          <w:rFonts w:ascii="Arial" w:hAnsi="Arial" w:cs="Arial"/>
          <w:sz w:val="22"/>
          <w:szCs w:val="22"/>
        </w:rPr>
        <w:t>Ihre bestell</w:t>
      </w:r>
      <w:r w:rsidR="00696379">
        <w:rPr>
          <w:rFonts w:ascii="Arial" w:hAnsi="Arial" w:cs="Arial"/>
          <w:sz w:val="22"/>
          <w:szCs w:val="22"/>
        </w:rPr>
        <w:t>t</w:t>
      </w:r>
      <w:r w:rsidR="00536568">
        <w:rPr>
          <w:rFonts w:ascii="Arial" w:hAnsi="Arial" w:cs="Arial"/>
          <w:sz w:val="22"/>
          <w:szCs w:val="22"/>
        </w:rPr>
        <w:t xml:space="preserve">en Artikel in der Übersicht: </w:t>
      </w:r>
    </w:p>
    <w:p w:rsidR="007676DC" w:rsidRDefault="007676DC" w:rsidP="008A1B71"/>
    <w:p w:rsidR="007676DC" w:rsidRDefault="007676DC" w:rsidP="008A1B71"/>
    <w:p w:rsidR="00437AD2" w:rsidRPr="00B93399" w:rsidRDefault="00437AD2" w:rsidP="00437AD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1514" w:rsidTr="0020710B">
        <w:trPr>
          <w:trHeight w:val="326"/>
        </w:trPr>
        <w:tc>
          <w:tcPr>
            <w:tcW w:w="3020" w:type="dxa"/>
            <w:shd w:val="clear" w:color="auto" w:fill="9CC2E5" w:themeFill="accent1" w:themeFillTint="99"/>
          </w:tcPr>
          <w:p w:rsidR="003C1514" w:rsidRPr="0020710B" w:rsidRDefault="003C1514" w:rsidP="008A1B7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 w:rsidRPr="0020710B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C1514" w:rsidRPr="0020710B" w:rsidRDefault="0020710B" w:rsidP="008A1B7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C1514" w:rsidRPr="0020710B" w:rsidRDefault="003C1514" w:rsidP="008A1B7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 w:rsidRPr="0020710B">
              <w:rPr>
                <w:rFonts w:ascii="Arial" w:hAnsi="Arial" w:cs="Arial"/>
                <w:sz w:val="22"/>
                <w:szCs w:val="22"/>
              </w:rPr>
              <w:t>Menge</w:t>
            </w:r>
          </w:p>
        </w:tc>
      </w:tr>
      <w:tr w:rsidR="003C1514" w:rsidTr="0020710B">
        <w:trPr>
          <w:trHeight w:val="623"/>
        </w:trPr>
        <w:tc>
          <w:tcPr>
            <w:tcW w:w="3020" w:type="dxa"/>
          </w:tcPr>
          <w:p w:rsidR="003C1514" w:rsidRPr="0020710B" w:rsidRDefault="003C1514" w:rsidP="008A1B7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3C1514" w:rsidRPr="0020710B" w:rsidRDefault="003C1514" w:rsidP="008A1B7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3C1514" w:rsidRPr="0020710B" w:rsidRDefault="003C1514" w:rsidP="008A1B7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514" w:rsidTr="0020710B">
        <w:trPr>
          <w:trHeight w:val="653"/>
        </w:trPr>
        <w:tc>
          <w:tcPr>
            <w:tcW w:w="3020" w:type="dxa"/>
          </w:tcPr>
          <w:p w:rsidR="003C1514" w:rsidRDefault="003C1514" w:rsidP="008A1B71">
            <w:pPr>
              <w:tabs>
                <w:tab w:val="left" w:pos="945"/>
              </w:tabs>
            </w:pPr>
          </w:p>
        </w:tc>
        <w:tc>
          <w:tcPr>
            <w:tcW w:w="3021" w:type="dxa"/>
          </w:tcPr>
          <w:p w:rsidR="003C1514" w:rsidRDefault="003C1514" w:rsidP="008A1B71">
            <w:pPr>
              <w:tabs>
                <w:tab w:val="left" w:pos="945"/>
              </w:tabs>
            </w:pPr>
          </w:p>
        </w:tc>
        <w:tc>
          <w:tcPr>
            <w:tcW w:w="3021" w:type="dxa"/>
          </w:tcPr>
          <w:p w:rsidR="003C1514" w:rsidRDefault="003C1514" w:rsidP="008A1B71">
            <w:pPr>
              <w:tabs>
                <w:tab w:val="left" w:pos="945"/>
              </w:tabs>
            </w:pPr>
          </w:p>
        </w:tc>
      </w:tr>
    </w:tbl>
    <w:p w:rsidR="00D33FAB" w:rsidRDefault="003A6F5F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73.9pt;margin-top:276.2pt;width:76.1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Z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QS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a0gIWb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93.65pt;margin-top:134.15pt;width:100.5pt;height:17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Mt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y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j5iTLb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Pr="00D33FAB" w:rsidRDefault="003A6F5F" w:rsidP="00D33FA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167640</wp:posOffset>
                </wp:positionV>
                <wp:extent cx="5805170" cy="16954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1C9" w:rsidRDefault="008231C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37AD2" w:rsidRDefault="00310274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Ware </w:t>
                            </w:r>
                            <w:r w:rsidR="00D36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wurde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ordnungsgemäß </w:t>
                            </w:r>
                            <w:r w:rsidR="00D36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empfangen:</w:t>
                            </w:r>
                          </w:p>
                          <w:p w:rsidR="00D36939" w:rsidRDefault="00D3693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6939" w:rsidRPr="00437AD2" w:rsidRDefault="00D3693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7.1pt;margin-top:13.2pt;width:457.1pt;height:13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Sq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" filled="f" stroked="f">
                <v:textbox>
                  <w:txbxContent>
                    <w:p w:rsidR="008231C9" w:rsidRDefault="008231C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37AD2" w:rsidRDefault="00310274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Ware </w:t>
                      </w:r>
                      <w:r w:rsidR="00D369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wurde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ordnungsgemäß </w:t>
                      </w:r>
                      <w:r w:rsidR="00D36939">
                        <w:rPr>
                          <w:rFonts w:ascii="Arial" w:hAnsi="Arial" w:cs="Arial"/>
                          <w:sz w:val="22"/>
                          <w:szCs w:val="22"/>
                        </w:rPr>
                        <w:t>empfangen:</w:t>
                      </w:r>
                    </w:p>
                    <w:p w:rsidR="00D36939" w:rsidRDefault="00D3693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36939" w:rsidRPr="00437AD2" w:rsidRDefault="00D3693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6939" w:rsidP="00D33FA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142875</wp:posOffset>
                </wp:positionV>
                <wp:extent cx="2545080" cy="15240"/>
                <wp:effectExtent l="0" t="0" r="26670" b="2286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4D5F4" id="Gerader Verbinder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25pt" to="20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33FAB" w:rsidRPr="00D33FAB" w:rsidRDefault="00D36939" w:rsidP="00D33FA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158115</wp:posOffset>
                </wp:positionV>
                <wp:extent cx="2537460" cy="487680"/>
                <wp:effectExtent l="0" t="0" r="0" b="76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6939" w:rsidRPr="000416A8" w:rsidRDefault="00D369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16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2" o:spid="_x0000_s1037" type="#_x0000_t202" style="position:absolute;margin-left:-.05pt;margin-top:12.45pt;width:199.8pt;height:38.4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" fillcolor="white [3201]" stroked="f" strokeweight=".5pt">
                <v:textbox>
                  <w:txbxContent>
                    <w:p w:rsidR="00D36939" w:rsidRPr="000416A8" w:rsidRDefault="00D369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16A8">
                        <w:rPr>
                          <w:rFonts w:ascii="Arial" w:hAnsi="Arial" w:cs="Arial"/>
                          <w:sz w:val="22"/>
                          <w:szCs w:val="22"/>
                        </w:rPr>
                        <w:t>Datum, 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FAB" w:rsidRPr="00D33FAB" w:rsidRDefault="00D33FAB" w:rsidP="00D33FAB"/>
    <w:p w:rsidR="00D33FAB" w:rsidRPr="00D33FAB" w:rsidRDefault="00D33FAB" w:rsidP="00D33FAB"/>
    <w:p w:rsidR="00D33FAB" w:rsidRDefault="00D33FAB" w:rsidP="00D33FAB">
      <w:pPr>
        <w:tabs>
          <w:tab w:val="left" w:pos="1665"/>
        </w:tabs>
      </w:pPr>
    </w:p>
    <w:p w:rsidR="00437AD2" w:rsidRDefault="00437AD2"/>
    <w:p w:rsidR="00437AD2" w:rsidRDefault="008B17DF" w:rsidP="008B17DF">
      <w:pPr>
        <w:tabs>
          <w:tab w:val="left" w:pos="3468"/>
        </w:tabs>
      </w:pPr>
      <w:r>
        <w:tab/>
      </w:r>
    </w:p>
    <w:p w:rsidR="009F6550" w:rsidRDefault="009F6550">
      <w:r>
        <w:br w:type="page"/>
      </w:r>
      <w:bookmarkStart w:id="0" w:name="_GoBack"/>
      <w:bookmarkEnd w:id="0"/>
    </w:p>
    <w:p w:rsidR="009F6550" w:rsidRPr="009F6550" w:rsidRDefault="009F6550" w:rsidP="009F6550">
      <w:pPr>
        <w:spacing w:after="200"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9F6550">
        <w:rPr>
          <w:rFonts w:ascii="Arial" w:eastAsia="Calibri" w:hAnsi="Arial" w:cs="Arial"/>
          <w:color w:val="FF0000"/>
          <w:sz w:val="22"/>
          <w:szCs w:val="22"/>
          <w:lang w:eastAsia="en-US"/>
        </w:rPr>
        <w:lastRenderedPageBreak/>
        <w:t>Hinweis:</w:t>
      </w:r>
    </w:p>
    <w:p w:rsidR="009F6550" w:rsidRPr="009F6550" w:rsidRDefault="009F6550" w:rsidP="009F655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9F6550">
        <w:rPr>
          <w:rFonts w:ascii="Arial" w:eastAsia="Calibri" w:hAnsi="Arial" w:cs="Arial"/>
          <w:sz w:val="22"/>
          <w:szCs w:val="22"/>
          <w:lang w:eastAsia="en-US"/>
        </w:rPr>
        <w:t xml:space="preserve">Geschäftliche Dokumente, die mit Word oder Excel erstellt werden, sind nicht </w:t>
      </w:r>
      <w:proofErr w:type="spellStart"/>
      <w:r w:rsidRPr="009F6550">
        <w:rPr>
          <w:rFonts w:ascii="Arial" w:eastAsia="Calibri" w:hAnsi="Arial" w:cs="Arial"/>
          <w:sz w:val="22"/>
          <w:szCs w:val="22"/>
          <w:lang w:eastAsia="en-US"/>
        </w:rPr>
        <w:t>GoBD</w:t>
      </w:r>
      <w:proofErr w:type="spellEnd"/>
      <w:r w:rsidRPr="009F6550">
        <w:rPr>
          <w:rFonts w:ascii="Arial" w:eastAsia="Calibri" w:hAnsi="Arial" w:cs="Arial"/>
          <w:sz w:val="22"/>
          <w:szCs w:val="22"/>
          <w:lang w:eastAsia="en-US"/>
        </w:rPr>
        <w:t xml:space="preserve">-konform. Laut </w:t>
      </w:r>
      <w:proofErr w:type="spellStart"/>
      <w:r w:rsidRPr="009F6550">
        <w:rPr>
          <w:rFonts w:ascii="Arial" w:eastAsia="Calibri" w:hAnsi="Arial" w:cs="Arial"/>
          <w:sz w:val="22"/>
          <w:szCs w:val="22"/>
          <w:lang w:eastAsia="en-US"/>
        </w:rPr>
        <w:t>GoBD</w:t>
      </w:r>
      <w:proofErr w:type="spellEnd"/>
      <w:r w:rsidRPr="009F6550">
        <w:rPr>
          <w:rFonts w:ascii="Arial" w:eastAsia="Calibri" w:hAnsi="Arial" w:cs="Arial"/>
          <w:sz w:val="22"/>
          <w:szCs w:val="22"/>
          <w:lang w:eastAsia="en-US"/>
        </w:rPr>
        <w:t xml:space="preserve"> müssen elektronisch erstellte geschäftliche Aufzeichnungen unveränderbar bis zu zehn Jahre digital archiviert werden</w:t>
      </w:r>
      <w:r w:rsidRPr="009F6550">
        <w:rPr>
          <w:rFonts w:ascii="Calibri" w:eastAsia="Calibri" w:hAnsi="Calibri"/>
          <w:sz w:val="20"/>
          <w:szCs w:val="20"/>
          <w:lang w:eastAsia="en-US"/>
        </w:rPr>
        <w:t>.</w:t>
      </w:r>
    </w:p>
    <w:p w:rsidR="00437AD2" w:rsidRDefault="00437AD2" w:rsidP="00D33FAB">
      <w:pPr>
        <w:tabs>
          <w:tab w:val="left" w:pos="1665"/>
        </w:tabs>
      </w:pPr>
    </w:p>
    <w:sectPr w:rsidR="00437AD2" w:rsidSect="00380889">
      <w:footerReference w:type="default" r:id="rId8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84B" w:rsidRDefault="0086684B">
      <w:r>
        <w:separator/>
      </w:r>
    </w:p>
  </w:endnote>
  <w:endnote w:type="continuationSeparator" w:id="0">
    <w:p w:rsidR="0086684B" w:rsidRDefault="008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2284"/>
      <w:gridCol w:w="2254"/>
      <w:gridCol w:w="2274"/>
    </w:tblGrid>
    <w:tr w:rsidR="00C71F46" w:rsidRPr="00C71F46" w:rsidTr="00C71F46">
      <w:tc>
        <w:tcPr>
          <w:tcW w:w="237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71F46" w:rsidRPr="00C71F46" w:rsidRDefault="00C71F46" w:rsidP="00C71F4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C71F46">
            <w:rPr>
              <w:rFonts w:ascii="Arial" w:hAnsi="Arial"/>
              <w:sz w:val="16"/>
              <w:szCs w:val="20"/>
            </w:rPr>
            <w:t>Firma</w:t>
          </w:r>
          <w:r w:rsidRPr="00C71F46">
            <w:rPr>
              <w:rFonts w:ascii="Arial" w:hAnsi="Arial"/>
              <w:sz w:val="16"/>
              <w:szCs w:val="20"/>
            </w:rPr>
            <w:br/>
            <w:t>Straße, Hausnummer</w:t>
          </w:r>
          <w:r w:rsidRPr="00C71F46">
            <w:rPr>
              <w:rFonts w:ascii="Arial" w:hAnsi="Arial"/>
              <w:sz w:val="16"/>
              <w:szCs w:val="20"/>
            </w:rPr>
            <w:br/>
            <w:t>PLZ, Ort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71F46" w:rsidRPr="00C71F46" w:rsidRDefault="00C71F46" w:rsidP="00C71F4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C71F46">
            <w:rPr>
              <w:rFonts w:ascii="Arial" w:hAnsi="Arial"/>
              <w:sz w:val="16"/>
              <w:szCs w:val="20"/>
            </w:rPr>
            <w:t>Telefon</w:t>
          </w:r>
        </w:p>
        <w:p w:rsidR="00C71F46" w:rsidRPr="00C71F46" w:rsidRDefault="00C71F46" w:rsidP="00C71F4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C71F46">
            <w:rPr>
              <w:rFonts w:ascii="Arial" w:hAnsi="Arial"/>
              <w:sz w:val="16"/>
              <w:szCs w:val="20"/>
            </w:rPr>
            <w:t>Telefax</w:t>
          </w:r>
          <w:r w:rsidRPr="00C71F46">
            <w:rPr>
              <w:rFonts w:ascii="Arial" w:hAnsi="Arial"/>
              <w:sz w:val="16"/>
              <w:szCs w:val="20"/>
            </w:rPr>
            <w:br/>
            <w:t>kontakt@firma.de</w:t>
          </w:r>
          <w:r w:rsidRPr="00C71F46">
            <w:rPr>
              <w:rFonts w:ascii="Arial" w:hAnsi="Arial"/>
              <w:sz w:val="16"/>
              <w:szCs w:val="20"/>
            </w:rPr>
            <w:br/>
            <w:t>www.firma.de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71F46" w:rsidRPr="00C71F46" w:rsidRDefault="00C71F46" w:rsidP="00C71F4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C71F46">
            <w:rPr>
              <w:rFonts w:ascii="Arial" w:hAnsi="Arial"/>
              <w:sz w:val="16"/>
              <w:szCs w:val="20"/>
            </w:rPr>
            <w:t>Kreditinstitut</w:t>
          </w:r>
          <w:r w:rsidRPr="00C71F46">
            <w:rPr>
              <w:rFonts w:ascii="Arial" w:hAnsi="Arial"/>
              <w:sz w:val="16"/>
              <w:szCs w:val="20"/>
            </w:rPr>
            <w:br/>
            <w:t>BIC</w:t>
          </w:r>
          <w:r w:rsidRPr="00C71F46">
            <w:rPr>
              <w:rFonts w:ascii="Arial" w:hAnsi="Arial"/>
              <w:sz w:val="16"/>
              <w:szCs w:val="20"/>
            </w:rPr>
            <w:br/>
          </w:r>
          <w:r w:rsidR="000A4DD5">
            <w:rPr>
              <w:rFonts w:ascii="Arial" w:hAnsi="Arial"/>
              <w:sz w:val="16"/>
              <w:szCs w:val="20"/>
            </w:rPr>
            <w:t>IBAN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71F46" w:rsidRPr="00C71F46" w:rsidRDefault="00C71F46" w:rsidP="00C71F4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C71F46">
            <w:rPr>
              <w:rFonts w:ascii="Arial" w:hAnsi="Arial"/>
              <w:sz w:val="16"/>
              <w:szCs w:val="20"/>
            </w:rPr>
            <w:t>Handelsregister</w:t>
          </w:r>
          <w:r w:rsidRPr="00C71F46">
            <w:rPr>
              <w:rFonts w:ascii="Arial" w:hAnsi="Arial"/>
              <w:sz w:val="16"/>
              <w:szCs w:val="20"/>
            </w:rPr>
            <w:br/>
            <w:t>Amtsgericht</w:t>
          </w:r>
          <w:r w:rsidRPr="00C71F46">
            <w:rPr>
              <w:rFonts w:ascii="Arial" w:hAnsi="Arial"/>
              <w:sz w:val="16"/>
              <w:szCs w:val="20"/>
            </w:rPr>
            <w:br/>
            <w:t>HRB</w:t>
          </w:r>
        </w:p>
      </w:tc>
    </w:tr>
  </w:tbl>
  <w:p w:rsidR="00785452" w:rsidRDefault="003A6F5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FF2003" w:rsidRDefault="00785452" w:rsidP="0078545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/dtA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" filled="f" stroked="f">
              <v:textbox>
                <w:txbxContent>
                  <w:p w:rsidR="00785452" w:rsidRPr="00FF2003" w:rsidRDefault="00785452" w:rsidP="0078545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84B" w:rsidRDefault="0086684B">
      <w:r>
        <w:separator/>
      </w:r>
    </w:p>
  </w:footnote>
  <w:footnote w:type="continuationSeparator" w:id="0">
    <w:p w:rsidR="0086684B" w:rsidRDefault="0086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416A8"/>
    <w:rsid w:val="0008511A"/>
    <w:rsid w:val="000A4DD5"/>
    <w:rsid w:val="000B2B2B"/>
    <w:rsid w:val="000F74E7"/>
    <w:rsid w:val="00116B8F"/>
    <w:rsid w:val="00141086"/>
    <w:rsid w:val="00191819"/>
    <w:rsid w:val="0020710B"/>
    <w:rsid w:val="00230077"/>
    <w:rsid w:val="00250994"/>
    <w:rsid w:val="002731A9"/>
    <w:rsid w:val="00285A03"/>
    <w:rsid w:val="002B62BF"/>
    <w:rsid w:val="002D7912"/>
    <w:rsid w:val="002F09DA"/>
    <w:rsid w:val="00304A05"/>
    <w:rsid w:val="00310274"/>
    <w:rsid w:val="0032409B"/>
    <w:rsid w:val="00327ED0"/>
    <w:rsid w:val="0033176A"/>
    <w:rsid w:val="00333430"/>
    <w:rsid w:val="0036460A"/>
    <w:rsid w:val="00380889"/>
    <w:rsid w:val="00393C45"/>
    <w:rsid w:val="003A6F5F"/>
    <w:rsid w:val="003C1514"/>
    <w:rsid w:val="004303B4"/>
    <w:rsid w:val="00437AD2"/>
    <w:rsid w:val="00456EFA"/>
    <w:rsid w:val="004930CA"/>
    <w:rsid w:val="004B69B3"/>
    <w:rsid w:val="00536568"/>
    <w:rsid w:val="0055602D"/>
    <w:rsid w:val="00597D79"/>
    <w:rsid w:val="005F59D0"/>
    <w:rsid w:val="00631E52"/>
    <w:rsid w:val="00651599"/>
    <w:rsid w:val="00696379"/>
    <w:rsid w:val="006965E2"/>
    <w:rsid w:val="006B51DB"/>
    <w:rsid w:val="006B7ED6"/>
    <w:rsid w:val="0070107D"/>
    <w:rsid w:val="00721589"/>
    <w:rsid w:val="0074047E"/>
    <w:rsid w:val="007676DC"/>
    <w:rsid w:val="00785452"/>
    <w:rsid w:val="007A37FC"/>
    <w:rsid w:val="00800DF4"/>
    <w:rsid w:val="008065D7"/>
    <w:rsid w:val="008231C9"/>
    <w:rsid w:val="0086684B"/>
    <w:rsid w:val="008A1B71"/>
    <w:rsid w:val="008B17DF"/>
    <w:rsid w:val="00901EC2"/>
    <w:rsid w:val="009039D8"/>
    <w:rsid w:val="009078E7"/>
    <w:rsid w:val="00930D00"/>
    <w:rsid w:val="00997A8F"/>
    <w:rsid w:val="009F6550"/>
    <w:rsid w:val="00A03A65"/>
    <w:rsid w:val="00A76DD4"/>
    <w:rsid w:val="00AB612B"/>
    <w:rsid w:val="00B45BB8"/>
    <w:rsid w:val="00B55AC2"/>
    <w:rsid w:val="00B60FA6"/>
    <w:rsid w:val="00B772EA"/>
    <w:rsid w:val="00C24BAB"/>
    <w:rsid w:val="00C26E3E"/>
    <w:rsid w:val="00C4322F"/>
    <w:rsid w:val="00C71F46"/>
    <w:rsid w:val="00CA0A4E"/>
    <w:rsid w:val="00CB1E67"/>
    <w:rsid w:val="00D13EC8"/>
    <w:rsid w:val="00D33FAB"/>
    <w:rsid w:val="00D36939"/>
    <w:rsid w:val="00DB2D21"/>
    <w:rsid w:val="00DD780B"/>
    <w:rsid w:val="00E43F0E"/>
    <w:rsid w:val="00E53ACD"/>
    <w:rsid w:val="00E80024"/>
    <w:rsid w:val="00ED0A14"/>
    <w:rsid w:val="00F77B3A"/>
    <w:rsid w:val="00F94A57"/>
    <w:rsid w:val="00F96FA6"/>
    <w:rsid w:val="00FE1EA2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35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40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047E"/>
    <w:rPr>
      <w:rFonts w:ascii="Tahoma" w:hAnsi="Tahoma" w:cs="Tahoma"/>
      <w:sz w:val="16"/>
      <w:szCs w:val="16"/>
    </w:rPr>
  </w:style>
  <w:style w:type="character" w:styleId="Hyperlink">
    <w:name w:val="Hyperlink"/>
    <w:rsid w:val="00437A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7AD2"/>
    <w:pPr>
      <w:ind w:left="720"/>
      <w:contextualSpacing/>
    </w:pPr>
  </w:style>
  <w:style w:type="table" w:styleId="Tabellenraster">
    <w:name w:val="Table Grid"/>
    <w:basedOn w:val="NormaleTabelle"/>
    <w:rsid w:val="003C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346A-8765-406A-8CA8-FD680125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2018-11-16T08:42:00Z</dcterms:created>
  <dcterms:modified xsi:type="dcterms:W3CDTF">2018-12-11T09:34:00Z</dcterms:modified>
</cp:coreProperties>
</file>